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F00" w:rsidRDefault="00994F00" w:rsidP="00994F00">
      <w:pPr>
        <w:pStyle w:val="a4"/>
        <w:shd w:val="clear" w:color="auto" w:fill="auto"/>
        <w:spacing w:after="0" w:line="240" w:lineRule="auto"/>
        <w:ind w:left="5080" w:hanging="5442"/>
        <w:jc w:val="center"/>
        <w:rPr>
          <w:rStyle w:val="a3"/>
          <w:b/>
          <w:color w:val="000000"/>
          <w:sz w:val="24"/>
          <w:szCs w:val="24"/>
          <w:lang w:eastAsia="uk-UA"/>
        </w:rPr>
      </w:pPr>
      <w:bookmarkStart w:id="0" w:name="_GoBack"/>
      <w:r>
        <w:rPr>
          <w:rStyle w:val="a3"/>
          <w:b/>
          <w:color w:val="000000"/>
          <w:sz w:val="24"/>
          <w:szCs w:val="24"/>
          <w:lang w:eastAsia="uk-UA"/>
        </w:rPr>
        <w:t>Зразок позовної заяви про стягнення аліментів</w:t>
      </w:r>
    </w:p>
    <w:p w:rsidR="00994F00" w:rsidRPr="001F75FF" w:rsidRDefault="00994F00" w:rsidP="00994F00">
      <w:pPr>
        <w:pStyle w:val="a4"/>
        <w:shd w:val="clear" w:color="auto" w:fill="auto"/>
        <w:spacing w:after="0" w:line="240" w:lineRule="auto"/>
        <w:ind w:left="5080" w:hanging="5442"/>
        <w:jc w:val="center"/>
        <w:rPr>
          <w:rStyle w:val="a3"/>
          <w:b/>
          <w:color w:val="000000"/>
          <w:sz w:val="24"/>
          <w:szCs w:val="24"/>
          <w:u w:val="single"/>
          <w:lang w:eastAsia="uk-UA"/>
        </w:rPr>
      </w:pPr>
      <w:r>
        <w:rPr>
          <w:rStyle w:val="a3"/>
          <w:b/>
          <w:color w:val="000000"/>
          <w:sz w:val="24"/>
          <w:szCs w:val="24"/>
          <w:lang w:eastAsia="uk-UA"/>
        </w:rPr>
        <w:t xml:space="preserve">на утримання  </w:t>
      </w:r>
      <w:r w:rsidRPr="00B25A43">
        <w:rPr>
          <w:rStyle w:val="a3"/>
          <w:b/>
          <w:color w:val="000000"/>
          <w:sz w:val="24"/>
          <w:szCs w:val="24"/>
          <w:u w:val="single"/>
          <w:lang w:eastAsia="uk-UA"/>
        </w:rPr>
        <w:t>неповнолітніх дітей</w:t>
      </w:r>
      <w:bookmarkEnd w:id="0"/>
      <w:r>
        <w:rPr>
          <w:rStyle w:val="a3"/>
          <w:b/>
          <w:color w:val="000000"/>
          <w:sz w:val="24"/>
          <w:szCs w:val="24"/>
          <w:lang w:eastAsia="uk-UA"/>
        </w:rPr>
        <w:t xml:space="preserve"> </w:t>
      </w:r>
    </w:p>
    <w:p w:rsidR="00CB1813" w:rsidRDefault="00CB1813" w:rsidP="00CB1813">
      <w:pPr>
        <w:pStyle w:val="a4"/>
        <w:shd w:val="clear" w:color="auto" w:fill="auto"/>
        <w:spacing w:after="0" w:line="240" w:lineRule="auto"/>
        <w:ind w:firstLine="0"/>
        <w:jc w:val="center"/>
        <w:rPr>
          <w:rStyle w:val="a3"/>
          <w:b/>
          <w:color w:val="000000"/>
          <w:sz w:val="24"/>
          <w:szCs w:val="24"/>
          <w:lang w:eastAsia="uk-UA"/>
        </w:rPr>
      </w:pPr>
    </w:p>
    <w:p w:rsidR="00CB1813" w:rsidRDefault="00CB1813" w:rsidP="00CB1813">
      <w:pPr>
        <w:pStyle w:val="a4"/>
        <w:shd w:val="clear" w:color="auto" w:fill="auto"/>
        <w:spacing w:after="0" w:line="240" w:lineRule="auto"/>
        <w:ind w:firstLine="0"/>
        <w:jc w:val="center"/>
        <w:rPr>
          <w:rStyle w:val="a3"/>
          <w:b/>
          <w:color w:val="000000"/>
          <w:sz w:val="24"/>
          <w:szCs w:val="24"/>
          <w:lang w:eastAsia="uk-UA"/>
        </w:rPr>
      </w:pPr>
      <w:r>
        <w:rPr>
          <w:rStyle w:val="a3"/>
          <w:b/>
          <w:color w:val="000000"/>
          <w:sz w:val="24"/>
          <w:szCs w:val="24"/>
          <w:lang w:eastAsia="uk-UA"/>
        </w:rPr>
        <w:t xml:space="preserve">                                 </w:t>
      </w:r>
      <w:proofErr w:type="spellStart"/>
      <w:r w:rsidRPr="00330B8A">
        <w:rPr>
          <w:rStyle w:val="a3"/>
          <w:b/>
          <w:color w:val="000000"/>
          <w:sz w:val="24"/>
          <w:szCs w:val="24"/>
          <w:lang w:eastAsia="uk-UA"/>
        </w:rPr>
        <w:t>Монастирищенському</w:t>
      </w:r>
      <w:proofErr w:type="spellEnd"/>
      <w:r w:rsidRPr="00330B8A">
        <w:rPr>
          <w:rStyle w:val="a3"/>
          <w:b/>
          <w:color w:val="000000"/>
          <w:sz w:val="24"/>
          <w:szCs w:val="24"/>
          <w:lang w:eastAsia="uk-UA"/>
        </w:rPr>
        <w:t xml:space="preserve"> районному суду </w:t>
      </w:r>
    </w:p>
    <w:p w:rsidR="00CB1813" w:rsidRPr="00330B8A" w:rsidRDefault="00CB1813" w:rsidP="00CB1813">
      <w:pPr>
        <w:pStyle w:val="a4"/>
        <w:shd w:val="clear" w:color="auto" w:fill="auto"/>
        <w:spacing w:after="0" w:line="240" w:lineRule="auto"/>
        <w:ind w:firstLine="0"/>
        <w:jc w:val="center"/>
        <w:rPr>
          <w:b/>
          <w:sz w:val="24"/>
          <w:szCs w:val="24"/>
        </w:rPr>
      </w:pPr>
      <w:r w:rsidRPr="00330B8A">
        <w:rPr>
          <w:rStyle w:val="a3"/>
          <w:b/>
          <w:color w:val="000000"/>
          <w:sz w:val="24"/>
          <w:szCs w:val="24"/>
          <w:lang w:eastAsia="uk-UA"/>
        </w:rPr>
        <w:t>Черкаської області</w:t>
      </w:r>
    </w:p>
    <w:p w:rsidR="00CB1813" w:rsidRDefault="00CB1813" w:rsidP="00CB1813">
      <w:pPr>
        <w:pStyle w:val="a4"/>
        <w:shd w:val="clear" w:color="auto" w:fill="auto"/>
        <w:spacing w:after="0" w:line="240" w:lineRule="auto"/>
        <w:ind w:firstLine="0"/>
        <w:rPr>
          <w:rStyle w:val="a3"/>
          <w:color w:val="000000"/>
          <w:sz w:val="24"/>
          <w:szCs w:val="24"/>
          <w:lang w:eastAsia="uk-UA"/>
        </w:rPr>
      </w:pPr>
      <w:r>
        <w:rPr>
          <w:rStyle w:val="a3"/>
          <w:color w:val="000000"/>
          <w:sz w:val="24"/>
          <w:szCs w:val="24"/>
          <w:lang w:eastAsia="uk-UA"/>
        </w:rPr>
        <w:t xml:space="preserve">                                                   </w:t>
      </w:r>
      <w:r w:rsidRPr="00610C85">
        <w:rPr>
          <w:rStyle w:val="a3"/>
          <w:color w:val="000000"/>
          <w:sz w:val="24"/>
          <w:szCs w:val="24"/>
          <w:lang w:eastAsia="uk-UA"/>
        </w:rPr>
        <w:t xml:space="preserve">Заявник:      </w:t>
      </w:r>
      <w:r>
        <w:rPr>
          <w:rStyle w:val="a3"/>
          <w:color w:val="000000"/>
          <w:sz w:val="24"/>
          <w:szCs w:val="24"/>
          <w:lang w:eastAsia="uk-UA"/>
        </w:rPr>
        <w:t>____________р</w:t>
      </w:r>
      <w:r w:rsidRPr="00610C85">
        <w:rPr>
          <w:rStyle w:val="a3"/>
          <w:color w:val="000000"/>
          <w:sz w:val="24"/>
          <w:szCs w:val="24"/>
          <w:lang w:eastAsia="uk-UA"/>
        </w:rPr>
        <w:t xml:space="preserve">оку    народження, </w:t>
      </w:r>
    </w:p>
    <w:p w:rsidR="00CB1813" w:rsidRDefault="00CB1813" w:rsidP="00CB1813">
      <w:pPr>
        <w:pStyle w:val="a4"/>
        <w:shd w:val="clear" w:color="auto" w:fill="auto"/>
        <w:spacing w:after="0" w:line="240" w:lineRule="auto"/>
        <w:ind w:left="3540" w:right="200" w:hanging="3540"/>
        <w:rPr>
          <w:rStyle w:val="a3"/>
          <w:color w:val="000000"/>
          <w:sz w:val="24"/>
          <w:szCs w:val="24"/>
          <w:lang w:eastAsia="uk-UA"/>
        </w:rPr>
      </w:pPr>
      <w:r>
        <w:rPr>
          <w:rStyle w:val="a3"/>
          <w:color w:val="000000"/>
          <w:sz w:val="24"/>
          <w:szCs w:val="24"/>
          <w:lang w:eastAsia="uk-UA"/>
        </w:rPr>
        <w:t xml:space="preserve">                                                   уродженка_________________________</w:t>
      </w:r>
      <w:r w:rsidRPr="00610C85">
        <w:rPr>
          <w:rStyle w:val="a3"/>
          <w:color w:val="000000"/>
          <w:sz w:val="24"/>
          <w:szCs w:val="24"/>
          <w:lang w:eastAsia="uk-UA"/>
        </w:rPr>
        <w:t xml:space="preserve">, </w:t>
      </w:r>
      <w:r>
        <w:rPr>
          <w:rStyle w:val="a3"/>
          <w:color w:val="000000"/>
          <w:sz w:val="24"/>
          <w:szCs w:val="24"/>
          <w:lang w:eastAsia="uk-UA"/>
        </w:rPr>
        <w:t xml:space="preserve">                                  за</w:t>
      </w:r>
      <w:r w:rsidRPr="00610C85">
        <w:rPr>
          <w:rStyle w:val="a3"/>
          <w:color w:val="000000"/>
          <w:sz w:val="24"/>
          <w:szCs w:val="24"/>
          <w:lang w:eastAsia="uk-UA"/>
        </w:rPr>
        <w:t xml:space="preserve">реєстрована </w:t>
      </w:r>
      <w:r>
        <w:rPr>
          <w:rStyle w:val="a3"/>
          <w:color w:val="000000"/>
          <w:sz w:val="24"/>
          <w:szCs w:val="24"/>
          <w:lang w:eastAsia="uk-UA"/>
        </w:rPr>
        <w:t>______________________,</w:t>
      </w:r>
    </w:p>
    <w:p w:rsidR="00CB1813" w:rsidRDefault="00CB1813" w:rsidP="00CB1813">
      <w:pPr>
        <w:pStyle w:val="a4"/>
        <w:shd w:val="clear" w:color="auto" w:fill="auto"/>
        <w:spacing w:after="0" w:line="240" w:lineRule="auto"/>
        <w:ind w:left="708" w:right="200" w:hanging="708"/>
        <w:jc w:val="center"/>
        <w:rPr>
          <w:rStyle w:val="a3"/>
          <w:color w:val="000000"/>
          <w:sz w:val="24"/>
          <w:szCs w:val="24"/>
          <w:lang w:eastAsia="uk-UA"/>
        </w:rPr>
      </w:pPr>
      <w:r>
        <w:rPr>
          <w:rStyle w:val="a3"/>
          <w:color w:val="000000"/>
          <w:sz w:val="24"/>
          <w:szCs w:val="24"/>
          <w:lang w:eastAsia="uk-UA"/>
        </w:rPr>
        <w:t xml:space="preserve">                                    </w:t>
      </w:r>
      <w:r w:rsidRPr="00610C85">
        <w:rPr>
          <w:rStyle w:val="a3"/>
          <w:color w:val="000000"/>
          <w:sz w:val="24"/>
          <w:szCs w:val="24"/>
          <w:lang w:eastAsia="uk-UA"/>
        </w:rPr>
        <w:t xml:space="preserve">проживаю </w:t>
      </w:r>
      <w:r>
        <w:rPr>
          <w:rStyle w:val="a3"/>
          <w:color w:val="000000"/>
          <w:sz w:val="24"/>
          <w:szCs w:val="24"/>
          <w:lang w:eastAsia="uk-UA"/>
        </w:rPr>
        <w:t>_________________________,</w:t>
      </w:r>
    </w:p>
    <w:p w:rsidR="00CB1813" w:rsidRPr="00610C85" w:rsidRDefault="00CB1813" w:rsidP="00CB1813">
      <w:pPr>
        <w:pStyle w:val="a4"/>
        <w:shd w:val="clear" w:color="auto" w:fill="auto"/>
        <w:spacing w:after="0" w:line="240" w:lineRule="auto"/>
        <w:ind w:right="200" w:firstLine="0"/>
        <w:rPr>
          <w:rStyle w:val="a3"/>
          <w:color w:val="000000"/>
          <w:sz w:val="24"/>
          <w:szCs w:val="24"/>
          <w:lang w:eastAsia="uk-UA"/>
        </w:rPr>
      </w:pPr>
      <w:r>
        <w:rPr>
          <w:rStyle w:val="a3"/>
          <w:color w:val="000000"/>
          <w:sz w:val="24"/>
          <w:szCs w:val="24"/>
          <w:lang w:eastAsia="uk-UA"/>
        </w:rPr>
        <w:t xml:space="preserve">                                                   </w:t>
      </w:r>
      <w:proofErr w:type="spellStart"/>
      <w:r w:rsidRPr="00610C85">
        <w:rPr>
          <w:rStyle w:val="a3"/>
          <w:color w:val="000000"/>
          <w:sz w:val="24"/>
          <w:szCs w:val="24"/>
          <w:lang w:eastAsia="uk-UA"/>
        </w:rPr>
        <w:t>тел</w:t>
      </w:r>
      <w:proofErr w:type="spellEnd"/>
      <w:r w:rsidRPr="00610C85">
        <w:rPr>
          <w:rStyle w:val="a3"/>
          <w:color w:val="000000"/>
          <w:sz w:val="24"/>
          <w:szCs w:val="24"/>
          <w:lang w:eastAsia="uk-UA"/>
        </w:rPr>
        <w:t xml:space="preserve">. </w:t>
      </w:r>
      <w:r>
        <w:rPr>
          <w:rStyle w:val="a3"/>
          <w:color w:val="000000"/>
          <w:sz w:val="24"/>
          <w:szCs w:val="24"/>
          <w:lang w:eastAsia="uk-UA"/>
        </w:rPr>
        <w:t>_______________________________</w:t>
      </w:r>
      <w:r w:rsidRPr="00610C85">
        <w:rPr>
          <w:rStyle w:val="a3"/>
          <w:color w:val="000000"/>
          <w:sz w:val="24"/>
          <w:szCs w:val="24"/>
          <w:lang w:eastAsia="uk-UA"/>
        </w:rPr>
        <w:t xml:space="preserve">, </w:t>
      </w:r>
    </w:p>
    <w:p w:rsidR="00CB1813" w:rsidRDefault="00CB1813" w:rsidP="00CB1813">
      <w:pPr>
        <w:pStyle w:val="a4"/>
        <w:shd w:val="clear" w:color="auto" w:fill="auto"/>
        <w:spacing w:after="0" w:line="240" w:lineRule="auto"/>
        <w:ind w:right="198" w:firstLine="0"/>
        <w:rPr>
          <w:rStyle w:val="a3"/>
          <w:color w:val="000000"/>
          <w:sz w:val="24"/>
          <w:szCs w:val="24"/>
          <w:lang w:eastAsia="uk-UA"/>
        </w:rPr>
      </w:pPr>
      <w:r>
        <w:rPr>
          <w:rStyle w:val="a3"/>
          <w:color w:val="000000"/>
          <w:sz w:val="24"/>
          <w:szCs w:val="24"/>
          <w:lang w:eastAsia="uk-UA"/>
        </w:rPr>
        <w:t xml:space="preserve">                                                   </w:t>
      </w:r>
      <w:r w:rsidRPr="00610C85">
        <w:rPr>
          <w:rStyle w:val="a3"/>
          <w:color w:val="000000"/>
          <w:sz w:val="24"/>
          <w:szCs w:val="24"/>
          <w:lang w:eastAsia="uk-UA"/>
        </w:rPr>
        <w:t xml:space="preserve">Боржник: </w:t>
      </w:r>
      <w:r>
        <w:rPr>
          <w:rStyle w:val="a3"/>
          <w:color w:val="000000"/>
          <w:sz w:val="24"/>
          <w:szCs w:val="24"/>
          <w:lang w:eastAsia="uk-UA"/>
        </w:rPr>
        <w:t>___________________________</w:t>
      </w:r>
      <w:r w:rsidRPr="00610C85">
        <w:rPr>
          <w:rStyle w:val="a3"/>
          <w:color w:val="000000"/>
          <w:sz w:val="24"/>
          <w:szCs w:val="24"/>
          <w:lang w:eastAsia="uk-UA"/>
        </w:rPr>
        <w:t xml:space="preserve"> </w:t>
      </w:r>
    </w:p>
    <w:p w:rsidR="00CB1813" w:rsidRDefault="00CB1813" w:rsidP="00CB1813">
      <w:pPr>
        <w:pStyle w:val="a4"/>
        <w:shd w:val="clear" w:color="auto" w:fill="auto"/>
        <w:spacing w:after="0" w:line="240" w:lineRule="auto"/>
        <w:ind w:right="198" w:firstLine="0"/>
        <w:rPr>
          <w:rStyle w:val="a3"/>
          <w:color w:val="000000"/>
          <w:sz w:val="24"/>
          <w:szCs w:val="24"/>
          <w:lang w:eastAsia="uk-UA"/>
        </w:rPr>
      </w:pPr>
      <w:r>
        <w:rPr>
          <w:rStyle w:val="a3"/>
          <w:color w:val="000000"/>
          <w:sz w:val="24"/>
          <w:szCs w:val="24"/>
          <w:lang w:eastAsia="uk-UA"/>
        </w:rPr>
        <w:t xml:space="preserve">                                                   </w:t>
      </w:r>
      <w:r w:rsidRPr="00610C85">
        <w:rPr>
          <w:rStyle w:val="a3"/>
          <w:color w:val="000000"/>
          <w:sz w:val="24"/>
          <w:szCs w:val="24"/>
          <w:lang w:eastAsia="uk-UA"/>
        </w:rPr>
        <w:t xml:space="preserve">року народження, </w:t>
      </w:r>
    </w:p>
    <w:p w:rsidR="00CB1813" w:rsidRDefault="00CB1813" w:rsidP="00CB1813">
      <w:pPr>
        <w:pStyle w:val="a4"/>
        <w:shd w:val="clear" w:color="auto" w:fill="auto"/>
        <w:spacing w:after="0" w:line="240" w:lineRule="auto"/>
        <w:ind w:right="198" w:firstLine="0"/>
        <w:rPr>
          <w:rStyle w:val="a3"/>
          <w:color w:val="000000"/>
          <w:sz w:val="24"/>
          <w:szCs w:val="24"/>
          <w:lang w:eastAsia="uk-UA"/>
        </w:rPr>
      </w:pPr>
      <w:r>
        <w:rPr>
          <w:rStyle w:val="a3"/>
          <w:color w:val="000000"/>
          <w:sz w:val="24"/>
          <w:szCs w:val="24"/>
          <w:lang w:eastAsia="uk-UA"/>
        </w:rPr>
        <w:t xml:space="preserve">                                                   </w:t>
      </w:r>
      <w:r w:rsidRPr="00610C85">
        <w:rPr>
          <w:rStyle w:val="a3"/>
          <w:color w:val="000000"/>
          <w:sz w:val="24"/>
          <w:szCs w:val="24"/>
          <w:lang w:eastAsia="uk-UA"/>
        </w:rPr>
        <w:t xml:space="preserve">уродженець </w:t>
      </w:r>
      <w:r>
        <w:rPr>
          <w:rStyle w:val="a3"/>
          <w:color w:val="000000"/>
          <w:sz w:val="24"/>
          <w:szCs w:val="24"/>
          <w:lang w:eastAsia="uk-UA"/>
        </w:rPr>
        <w:t>_________________________</w:t>
      </w:r>
      <w:r w:rsidRPr="00610C85">
        <w:rPr>
          <w:rStyle w:val="a3"/>
          <w:color w:val="000000"/>
          <w:sz w:val="24"/>
          <w:szCs w:val="24"/>
          <w:lang w:eastAsia="uk-UA"/>
        </w:rPr>
        <w:t xml:space="preserve">, </w:t>
      </w:r>
      <w:r>
        <w:rPr>
          <w:rStyle w:val="a3"/>
          <w:color w:val="000000"/>
          <w:sz w:val="24"/>
          <w:szCs w:val="24"/>
          <w:lang w:eastAsia="uk-UA"/>
        </w:rPr>
        <w:t xml:space="preserve">                     </w:t>
      </w:r>
    </w:p>
    <w:p w:rsidR="00CB1813" w:rsidRDefault="00CB1813" w:rsidP="00CB1813">
      <w:pPr>
        <w:pStyle w:val="a4"/>
        <w:shd w:val="clear" w:color="auto" w:fill="auto"/>
        <w:spacing w:after="0" w:line="240" w:lineRule="auto"/>
        <w:ind w:right="198" w:firstLine="0"/>
        <w:rPr>
          <w:rStyle w:val="a3"/>
          <w:color w:val="000000"/>
          <w:sz w:val="24"/>
          <w:szCs w:val="24"/>
          <w:lang w:eastAsia="uk-UA"/>
        </w:rPr>
      </w:pPr>
      <w:r>
        <w:rPr>
          <w:rStyle w:val="a3"/>
          <w:color w:val="000000"/>
          <w:sz w:val="24"/>
          <w:szCs w:val="24"/>
          <w:lang w:eastAsia="uk-UA"/>
        </w:rPr>
        <w:t xml:space="preserve">                                                   </w:t>
      </w:r>
      <w:r w:rsidRPr="00610C85">
        <w:rPr>
          <w:rStyle w:val="a3"/>
          <w:color w:val="000000"/>
          <w:sz w:val="24"/>
          <w:szCs w:val="24"/>
          <w:lang w:eastAsia="uk-UA"/>
        </w:rPr>
        <w:t xml:space="preserve">зареєстрований </w:t>
      </w:r>
      <w:r>
        <w:rPr>
          <w:rStyle w:val="a3"/>
          <w:color w:val="000000"/>
          <w:sz w:val="24"/>
          <w:szCs w:val="24"/>
          <w:lang w:eastAsia="uk-UA"/>
        </w:rPr>
        <w:t>______________________,</w:t>
      </w:r>
    </w:p>
    <w:p w:rsidR="00CB1813" w:rsidRDefault="00CB1813" w:rsidP="00CB1813">
      <w:pPr>
        <w:pStyle w:val="a4"/>
        <w:shd w:val="clear" w:color="auto" w:fill="auto"/>
        <w:spacing w:after="0" w:line="240" w:lineRule="auto"/>
        <w:ind w:right="198" w:firstLine="0"/>
        <w:rPr>
          <w:rStyle w:val="a3"/>
          <w:color w:val="000000"/>
          <w:sz w:val="24"/>
          <w:szCs w:val="24"/>
          <w:lang w:eastAsia="uk-UA"/>
        </w:rPr>
      </w:pPr>
      <w:r>
        <w:rPr>
          <w:rStyle w:val="a3"/>
          <w:color w:val="000000"/>
          <w:sz w:val="24"/>
          <w:szCs w:val="24"/>
          <w:lang w:eastAsia="uk-UA"/>
        </w:rPr>
        <w:t xml:space="preserve">                                                   проживає___________________________,</w:t>
      </w:r>
      <w:r w:rsidRPr="00610C85">
        <w:rPr>
          <w:rStyle w:val="a3"/>
          <w:color w:val="000000"/>
          <w:sz w:val="24"/>
          <w:szCs w:val="24"/>
          <w:lang w:eastAsia="uk-UA"/>
        </w:rPr>
        <w:t xml:space="preserve">. </w:t>
      </w:r>
      <w:r>
        <w:rPr>
          <w:rStyle w:val="a3"/>
          <w:color w:val="000000"/>
          <w:sz w:val="24"/>
          <w:szCs w:val="24"/>
          <w:lang w:eastAsia="uk-UA"/>
        </w:rPr>
        <w:t xml:space="preserve">                     </w:t>
      </w:r>
    </w:p>
    <w:p w:rsidR="00CB1813" w:rsidRDefault="00CB1813" w:rsidP="00CB1813">
      <w:pPr>
        <w:pStyle w:val="a4"/>
        <w:shd w:val="clear" w:color="auto" w:fill="auto"/>
        <w:spacing w:after="0" w:line="240" w:lineRule="auto"/>
        <w:ind w:right="198" w:firstLine="0"/>
        <w:rPr>
          <w:rStyle w:val="a3"/>
          <w:color w:val="000000"/>
          <w:sz w:val="24"/>
          <w:szCs w:val="24"/>
          <w:lang w:eastAsia="uk-UA"/>
        </w:rPr>
      </w:pPr>
      <w:r>
        <w:rPr>
          <w:rStyle w:val="a3"/>
          <w:color w:val="000000"/>
          <w:sz w:val="24"/>
          <w:szCs w:val="24"/>
          <w:lang w:eastAsia="uk-UA"/>
        </w:rPr>
        <w:t xml:space="preserve">                                                   </w:t>
      </w:r>
      <w:proofErr w:type="spellStart"/>
      <w:r>
        <w:rPr>
          <w:rStyle w:val="a3"/>
          <w:color w:val="000000"/>
          <w:sz w:val="24"/>
          <w:szCs w:val="24"/>
          <w:lang w:eastAsia="uk-UA"/>
        </w:rPr>
        <w:t>тел</w:t>
      </w:r>
      <w:proofErr w:type="spellEnd"/>
      <w:r>
        <w:rPr>
          <w:rStyle w:val="a3"/>
          <w:color w:val="000000"/>
          <w:sz w:val="24"/>
          <w:szCs w:val="24"/>
          <w:lang w:eastAsia="uk-UA"/>
        </w:rPr>
        <w:t>_________________</w:t>
      </w:r>
      <w:r w:rsidRPr="00610C85">
        <w:rPr>
          <w:rStyle w:val="a3"/>
          <w:color w:val="000000"/>
          <w:sz w:val="24"/>
          <w:szCs w:val="24"/>
          <w:lang w:eastAsia="uk-UA"/>
        </w:rPr>
        <w:t>,</w:t>
      </w:r>
    </w:p>
    <w:p w:rsidR="00CB1813" w:rsidRDefault="00CB1813" w:rsidP="00CB1813">
      <w:pPr>
        <w:pStyle w:val="a4"/>
        <w:shd w:val="clear" w:color="auto" w:fill="auto"/>
        <w:spacing w:after="0" w:line="240" w:lineRule="auto"/>
        <w:ind w:right="198" w:firstLine="0"/>
        <w:rPr>
          <w:rStyle w:val="a3"/>
          <w:color w:val="000000"/>
          <w:sz w:val="24"/>
          <w:szCs w:val="24"/>
          <w:lang w:eastAsia="uk-UA"/>
        </w:rPr>
      </w:pPr>
      <w:r>
        <w:rPr>
          <w:rStyle w:val="a3"/>
          <w:color w:val="000000"/>
          <w:sz w:val="24"/>
          <w:szCs w:val="24"/>
          <w:lang w:eastAsia="uk-UA"/>
        </w:rPr>
        <w:t xml:space="preserve">                                                   </w:t>
      </w:r>
      <w:r w:rsidRPr="00610C85">
        <w:rPr>
          <w:rStyle w:val="a3"/>
          <w:color w:val="000000"/>
          <w:sz w:val="24"/>
          <w:szCs w:val="24"/>
          <w:lang w:eastAsia="uk-UA"/>
        </w:rPr>
        <w:t xml:space="preserve">місце роботи </w:t>
      </w:r>
      <w:r>
        <w:rPr>
          <w:rStyle w:val="a3"/>
          <w:color w:val="000000"/>
          <w:sz w:val="24"/>
          <w:szCs w:val="24"/>
          <w:lang w:eastAsia="uk-UA"/>
        </w:rPr>
        <w:t>_______________________,</w:t>
      </w:r>
      <w:r w:rsidRPr="00610C85">
        <w:rPr>
          <w:rStyle w:val="a3"/>
          <w:color w:val="000000"/>
          <w:sz w:val="24"/>
          <w:szCs w:val="24"/>
          <w:lang w:eastAsia="uk-UA"/>
        </w:rPr>
        <w:t xml:space="preserve"> </w:t>
      </w:r>
      <w:r>
        <w:rPr>
          <w:rStyle w:val="a3"/>
          <w:color w:val="000000"/>
          <w:sz w:val="24"/>
          <w:szCs w:val="24"/>
          <w:lang w:eastAsia="uk-UA"/>
        </w:rPr>
        <w:t xml:space="preserve">                        </w:t>
      </w:r>
    </w:p>
    <w:p w:rsidR="00CB1813" w:rsidRDefault="00CB1813" w:rsidP="00CB1813">
      <w:pPr>
        <w:pStyle w:val="a4"/>
        <w:shd w:val="clear" w:color="auto" w:fill="auto"/>
        <w:spacing w:after="0" w:line="240" w:lineRule="auto"/>
        <w:ind w:right="198" w:firstLine="0"/>
        <w:rPr>
          <w:rStyle w:val="a3"/>
          <w:color w:val="000000"/>
          <w:sz w:val="24"/>
          <w:szCs w:val="24"/>
          <w:lang w:eastAsia="uk-UA"/>
        </w:rPr>
      </w:pPr>
      <w:r>
        <w:rPr>
          <w:rStyle w:val="a3"/>
          <w:color w:val="000000"/>
          <w:sz w:val="24"/>
          <w:szCs w:val="24"/>
          <w:lang w:eastAsia="uk-UA"/>
        </w:rPr>
        <w:t xml:space="preserve">                                                   </w:t>
      </w:r>
      <w:r w:rsidRPr="00610C85">
        <w:rPr>
          <w:rStyle w:val="a3"/>
          <w:color w:val="000000"/>
          <w:sz w:val="24"/>
          <w:szCs w:val="24"/>
          <w:lang w:eastAsia="uk-UA"/>
        </w:rPr>
        <w:t>ідентифікаційний номер платника податку</w:t>
      </w:r>
    </w:p>
    <w:p w:rsidR="00CB1813" w:rsidRDefault="00CB1813" w:rsidP="00CB1813">
      <w:pPr>
        <w:pStyle w:val="a4"/>
        <w:shd w:val="clear" w:color="auto" w:fill="auto"/>
        <w:spacing w:after="0" w:line="240" w:lineRule="auto"/>
        <w:ind w:right="198" w:firstLine="0"/>
        <w:rPr>
          <w:rStyle w:val="a3"/>
          <w:color w:val="000000"/>
          <w:sz w:val="24"/>
          <w:szCs w:val="24"/>
          <w:lang w:eastAsia="uk-UA"/>
        </w:rPr>
      </w:pPr>
      <w:r>
        <w:rPr>
          <w:rStyle w:val="a3"/>
          <w:color w:val="000000"/>
          <w:sz w:val="24"/>
          <w:szCs w:val="24"/>
          <w:lang w:eastAsia="uk-UA"/>
        </w:rPr>
        <w:t xml:space="preserve">                                                   </w:t>
      </w:r>
      <w:r w:rsidRPr="00610C85">
        <w:rPr>
          <w:rStyle w:val="a3"/>
          <w:color w:val="000000"/>
          <w:sz w:val="24"/>
          <w:szCs w:val="24"/>
          <w:lang w:eastAsia="uk-UA"/>
        </w:rPr>
        <w:t xml:space="preserve"> </w:t>
      </w:r>
      <w:r>
        <w:rPr>
          <w:rStyle w:val="a3"/>
          <w:color w:val="000000"/>
          <w:sz w:val="24"/>
          <w:szCs w:val="24"/>
          <w:lang w:eastAsia="uk-UA"/>
        </w:rPr>
        <w:t>____________________________</w:t>
      </w:r>
    </w:p>
    <w:p w:rsidR="00CB1813" w:rsidRDefault="00CB1813" w:rsidP="00CB1813">
      <w:pPr>
        <w:autoSpaceDE w:val="0"/>
        <w:autoSpaceDN w:val="0"/>
        <w:adjustRightInd w:val="0"/>
        <w:ind w:hanging="7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ВІДСТУП 2 СМ ВІД ЛІВОГО КРАЮ</w:t>
      </w:r>
      <w:r w:rsidRPr="00610C85">
        <w:rPr>
          <w:rFonts w:ascii="Times New Roman" w:hAnsi="Times New Roman" w:cs="Times New Roman"/>
        </w:rPr>
        <w:t xml:space="preserve">                                       </w:t>
      </w:r>
    </w:p>
    <w:p w:rsidR="00994F00" w:rsidRDefault="00994F00" w:rsidP="00994F00">
      <w:pPr>
        <w:autoSpaceDE w:val="0"/>
        <w:autoSpaceDN w:val="0"/>
        <w:adjustRightInd w:val="0"/>
        <w:ind w:firstLine="555"/>
        <w:jc w:val="center"/>
        <w:rPr>
          <w:rFonts w:ascii="Times New Roman" w:hAnsi="Times New Roman" w:cs="Times New Roman"/>
          <w:b/>
        </w:rPr>
      </w:pPr>
    </w:p>
    <w:p w:rsidR="00994F00" w:rsidRPr="00610C85" w:rsidRDefault="00994F00" w:rsidP="00994F00">
      <w:pPr>
        <w:autoSpaceDE w:val="0"/>
        <w:autoSpaceDN w:val="0"/>
        <w:adjustRightInd w:val="0"/>
        <w:ind w:firstLine="55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ПОЗОВНА  </w:t>
      </w:r>
      <w:r w:rsidRPr="00610C85">
        <w:rPr>
          <w:rFonts w:ascii="Times New Roman" w:hAnsi="Times New Roman" w:cs="Times New Roman"/>
          <w:b/>
        </w:rPr>
        <w:t>ЗАЯВА</w:t>
      </w:r>
    </w:p>
    <w:p w:rsidR="00994F00" w:rsidRPr="00610C85" w:rsidRDefault="00994F00" w:rsidP="00994F00">
      <w:pPr>
        <w:autoSpaceDE w:val="0"/>
        <w:autoSpaceDN w:val="0"/>
        <w:adjustRightInd w:val="0"/>
        <w:ind w:left="720" w:firstLine="555"/>
        <w:jc w:val="center"/>
        <w:rPr>
          <w:rFonts w:ascii="Times New Roman" w:hAnsi="Times New Roman" w:cs="Times New Roman"/>
          <w:b/>
        </w:rPr>
      </w:pPr>
      <w:r w:rsidRPr="00610C85">
        <w:rPr>
          <w:rFonts w:ascii="Times New Roman" w:hAnsi="Times New Roman" w:cs="Times New Roman"/>
          <w:b/>
        </w:rPr>
        <w:t>про стягнення аліментів на утримання дитини</w:t>
      </w:r>
      <w:r>
        <w:rPr>
          <w:rFonts w:ascii="Times New Roman" w:hAnsi="Times New Roman" w:cs="Times New Roman"/>
          <w:b/>
        </w:rPr>
        <w:t xml:space="preserve"> (дітей)</w:t>
      </w:r>
    </w:p>
    <w:p w:rsidR="00994F00" w:rsidRPr="00610C85" w:rsidRDefault="00994F00" w:rsidP="00994F00">
      <w:pPr>
        <w:autoSpaceDE w:val="0"/>
        <w:autoSpaceDN w:val="0"/>
        <w:adjustRightInd w:val="0"/>
        <w:ind w:left="720" w:firstLine="555"/>
        <w:jc w:val="both"/>
        <w:rPr>
          <w:rFonts w:ascii="Times New Roman" w:hAnsi="Times New Roman" w:cs="Times New Roman"/>
        </w:rPr>
      </w:pPr>
    </w:p>
    <w:p w:rsidR="00994F00" w:rsidRPr="00610C85" w:rsidRDefault="00994F00" w:rsidP="00994F00">
      <w:pPr>
        <w:autoSpaceDE w:val="0"/>
        <w:autoSpaceDN w:val="0"/>
        <w:adjustRightInd w:val="0"/>
        <w:ind w:firstLine="555"/>
        <w:jc w:val="both"/>
        <w:rPr>
          <w:rFonts w:ascii="Times New Roman" w:hAnsi="Times New Roman" w:cs="Times New Roman"/>
        </w:rPr>
      </w:pPr>
      <w:r w:rsidRPr="00610C85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>_________</w:t>
      </w:r>
      <w:r w:rsidRPr="00610C85">
        <w:rPr>
          <w:rFonts w:ascii="Times New Roman" w:hAnsi="Times New Roman" w:cs="Times New Roman"/>
        </w:rPr>
        <w:t xml:space="preserve"> року я з </w:t>
      </w:r>
      <w:r>
        <w:rPr>
          <w:rFonts w:ascii="Times New Roman" w:hAnsi="Times New Roman" w:cs="Times New Roman"/>
        </w:rPr>
        <w:t>(прізвище відповідачем)</w:t>
      </w:r>
      <w:r w:rsidRPr="00610C85">
        <w:rPr>
          <w:rFonts w:ascii="Times New Roman" w:hAnsi="Times New Roman" w:cs="Times New Roman"/>
        </w:rPr>
        <w:t xml:space="preserve">  зареєстрували шлюб, який розірваний </w:t>
      </w:r>
      <w:r>
        <w:rPr>
          <w:rFonts w:ascii="Times New Roman" w:hAnsi="Times New Roman" w:cs="Times New Roman"/>
        </w:rPr>
        <w:t>________</w:t>
      </w:r>
      <w:r w:rsidRPr="00610C85">
        <w:rPr>
          <w:rFonts w:ascii="Times New Roman" w:hAnsi="Times New Roman" w:cs="Times New Roman"/>
        </w:rPr>
        <w:t xml:space="preserve"> року, що підтверджено рішенням </w:t>
      </w:r>
      <w:proofErr w:type="spellStart"/>
      <w:r w:rsidRPr="00610C85">
        <w:rPr>
          <w:rFonts w:ascii="Times New Roman" w:hAnsi="Times New Roman" w:cs="Times New Roman"/>
        </w:rPr>
        <w:t>Монастирищенського</w:t>
      </w:r>
      <w:proofErr w:type="spellEnd"/>
      <w:r w:rsidRPr="00610C85">
        <w:rPr>
          <w:rFonts w:ascii="Times New Roman" w:hAnsi="Times New Roman" w:cs="Times New Roman"/>
        </w:rPr>
        <w:t xml:space="preserve"> районного суду </w:t>
      </w:r>
      <w:r>
        <w:rPr>
          <w:rFonts w:ascii="Times New Roman" w:hAnsi="Times New Roman" w:cs="Times New Roman"/>
        </w:rPr>
        <w:t xml:space="preserve">Черкаської області </w:t>
      </w:r>
      <w:r w:rsidRPr="00610C85">
        <w:rPr>
          <w:rFonts w:ascii="Times New Roman" w:hAnsi="Times New Roman" w:cs="Times New Roman"/>
        </w:rPr>
        <w:t xml:space="preserve">від </w:t>
      </w:r>
      <w:r>
        <w:rPr>
          <w:rFonts w:ascii="Times New Roman" w:hAnsi="Times New Roman" w:cs="Times New Roman"/>
        </w:rPr>
        <w:t>__________</w:t>
      </w:r>
      <w:r w:rsidRPr="00610C85">
        <w:rPr>
          <w:rFonts w:ascii="Times New Roman" w:hAnsi="Times New Roman" w:cs="Times New Roman"/>
        </w:rPr>
        <w:t>року.</w:t>
      </w:r>
    </w:p>
    <w:p w:rsidR="00994F00" w:rsidRPr="001F75FF" w:rsidRDefault="00994F00" w:rsidP="00994F00">
      <w:pPr>
        <w:autoSpaceDE w:val="0"/>
        <w:autoSpaceDN w:val="0"/>
        <w:adjustRightInd w:val="0"/>
        <w:ind w:firstLine="555"/>
        <w:jc w:val="both"/>
        <w:rPr>
          <w:rFonts w:ascii="Times New Roman" w:hAnsi="Times New Roman" w:cs="Times New Roman"/>
        </w:rPr>
      </w:pPr>
      <w:r w:rsidRPr="00610C85">
        <w:rPr>
          <w:rFonts w:ascii="Times New Roman" w:hAnsi="Times New Roman" w:cs="Times New Roman"/>
        </w:rPr>
        <w:t xml:space="preserve">Від даного шлюбу  є </w:t>
      </w:r>
      <w:r>
        <w:rPr>
          <w:rFonts w:ascii="Times New Roman" w:hAnsi="Times New Roman" w:cs="Times New Roman"/>
        </w:rPr>
        <w:t>неповнолітня дитина чи діти (прізвище та рік народження)</w:t>
      </w:r>
      <w:r w:rsidRPr="00610C85">
        <w:rPr>
          <w:rFonts w:ascii="Times New Roman" w:hAnsi="Times New Roman" w:cs="Times New Roman"/>
        </w:rPr>
        <w:t xml:space="preserve">, свідоцтво про народження серії </w:t>
      </w:r>
      <w:r>
        <w:rPr>
          <w:rFonts w:ascii="Times New Roman" w:hAnsi="Times New Roman" w:cs="Times New Roman"/>
        </w:rPr>
        <w:t>______________</w:t>
      </w:r>
      <w:r w:rsidRPr="00610C85">
        <w:rPr>
          <w:rFonts w:ascii="Times New Roman" w:hAnsi="Times New Roman" w:cs="Times New Roman"/>
        </w:rPr>
        <w:t>, видане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Монастирищенським</w:t>
      </w:r>
      <w:proofErr w:type="spellEnd"/>
      <w:r>
        <w:rPr>
          <w:rFonts w:ascii="Times New Roman" w:hAnsi="Times New Roman" w:cs="Times New Roman"/>
        </w:rPr>
        <w:t xml:space="preserve"> </w:t>
      </w:r>
      <w:r w:rsidRPr="00610C85">
        <w:rPr>
          <w:rFonts w:ascii="Times New Roman" w:hAnsi="Times New Roman" w:cs="Times New Roman"/>
        </w:rPr>
        <w:t xml:space="preserve"> відділом державної реєстрації актів цивільного стану Головного тер</w:t>
      </w:r>
      <w:r>
        <w:rPr>
          <w:rFonts w:ascii="Times New Roman" w:hAnsi="Times New Roman" w:cs="Times New Roman"/>
        </w:rPr>
        <w:t>и</w:t>
      </w:r>
      <w:r w:rsidRPr="00610C85">
        <w:rPr>
          <w:rFonts w:ascii="Times New Roman" w:hAnsi="Times New Roman" w:cs="Times New Roman"/>
        </w:rPr>
        <w:t xml:space="preserve">торіального управління юстиції у Черкаській області, відповідний актовий запис від </w:t>
      </w:r>
      <w:r w:rsidRPr="001F75FF">
        <w:rPr>
          <w:rFonts w:ascii="Times New Roman" w:hAnsi="Times New Roman" w:cs="Times New Roman"/>
        </w:rPr>
        <w:t>________ року за  № ___,</w:t>
      </w:r>
      <w:r w:rsidRPr="001F75FF">
        <w:rPr>
          <w:rStyle w:val="a3"/>
          <w:sz w:val="24"/>
          <w:szCs w:val="24"/>
        </w:rPr>
        <w:t xml:space="preserve"> яка</w:t>
      </w:r>
      <w:r>
        <w:rPr>
          <w:rStyle w:val="a3"/>
        </w:rPr>
        <w:t>(які)</w:t>
      </w:r>
      <w:r w:rsidRPr="001F75FF">
        <w:rPr>
          <w:rStyle w:val="a3"/>
          <w:sz w:val="24"/>
          <w:szCs w:val="24"/>
        </w:rPr>
        <w:t xml:space="preserve"> проживає зі мною та знаход</w:t>
      </w:r>
      <w:r>
        <w:rPr>
          <w:rStyle w:val="a3"/>
          <w:sz w:val="24"/>
          <w:szCs w:val="24"/>
        </w:rPr>
        <w:t>и</w:t>
      </w:r>
      <w:r w:rsidRPr="001F75FF">
        <w:rPr>
          <w:rStyle w:val="a3"/>
          <w:sz w:val="24"/>
          <w:szCs w:val="24"/>
        </w:rPr>
        <w:t xml:space="preserve">ться на моєму утриманні, що підтверджується довідками </w:t>
      </w:r>
      <w:proofErr w:type="spellStart"/>
      <w:r w:rsidRPr="001F75FF">
        <w:rPr>
          <w:rStyle w:val="a3"/>
          <w:sz w:val="24"/>
          <w:szCs w:val="24"/>
        </w:rPr>
        <w:t>Монастирищенської</w:t>
      </w:r>
      <w:proofErr w:type="spellEnd"/>
      <w:r w:rsidRPr="001F75FF">
        <w:rPr>
          <w:rStyle w:val="a3"/>
          <w:sz w:val="24"/>
          <w:szCs w:val="24"/>
        </w:rPr>
        <w:t xml:space="preserve"> міської ради (довідками сільських рад) від _________ року № ______.</w:t>
      </w:r>
    </w:p>
    <w:p w:rsidR="00994F00" w:rsidRPr="001F75FF" w:rsidRDefault="00994F00" w:rsidP="00994F00">
      <w:pPr>
        <w:pStyle w:val="a4"/>
        <w:shd w:val="clear" w:color="auto" w:fill="auto"/>
        <w:spacing w:after="0" w:line="240" w:lineRule="auto"/>
        <w:ind w:right="200" w:firstLine="480"/>
        <w:jc w:val="both"/>
        <w:rPr>
          <w:sz w:val="24"/>
          <w:szCs w:val="24"/>
        </w:rPr>
      </w:pPr>
      <w:r w:rsidRPr="001F75FF">
        <w:rPr>
          <w:sz w:val="24"/>
          <w:szCs w:val="24"/>
        </w:rPr>
        <w:t xml:space="preserve">У добровільному порядку  </w:t>
      </w:r>
      <w:r>
        <w:rPr>
          <w:sz w:val="24"/>
          <w:szCs w:val="24"/>
        </w:rPr>
        <w:t>відповідач</w:t>
      </w:r>
      <w:r w:rsidRPr="001F75FF">
        <w:rPr>
          <w:sz w:val="24"/>
          <w:szCs w:val="24"/>
        </w:rPr>
        <w:t xml:space="preserve"> матеріальну допомогу дитині (дітям) не надає. Я не маю можливості  самостійно утримувати дитину (дітей), дитині (дітям) потрібні кошти для придбання одягу, продуктів харчування, належного відпочинку,  підручників тощо.</w:t>
      </w:r>
    </w:p>
    <w:p w:rsidR="00994F00" w:rsidRPr="00610C85" w:rsidRDefault="00994F00" w:rsidP="00994F00">
      <w:pPr>
        <w:pStyle w:val="a4"/>
        <w:shd w:val="clear" w:color="auto" w:fill="auto"/>
        <w:spacing w:after="0" w:line="240" w:lineRule="auto"/>
        <w:ind w:right="200" w:firstLine="0"/>
        <w:jc w:val="both"/>
        <w:rPr>
          <w:sz w:val="24"/>
          <w:szCs w:val="24"/>
        </w:rPr>
      </w:pPr>
      <w:r>
        <w:rPr>
          <w:rStyle w:val="a3"/>
          <w:color w:val="000000"/>
          <w:sz w:val="24"/>
          <w:szCs w:val="24"/>
          <w:lang w:eastAsia="uk-UA"/>
        </w:rPr>
        <w:t xml:space="preserve">     </w:t>
      </w:r>
      <w:r w:rsidRPr="00610C85">
        <w:rPr>
          <w:rStyle w:val="a3"/>
          <w:color w:val="000000"/>
          <w:sz w:val="24"/>
          <w:szCs w:val="24"/>
          <w:lang w:eastAsia="uk-UA"/>
        </w:rPr>
        <w:t xml:space="preserve">На підставі викладеного, керуючись </w:t>
      </w:r>
      <w:proofErr w:type="spellStart"/>
      <w:r w:rsidRPr="00610C85">
        <w:rPr>
          <w:rStyle w:val="a3"/>
          <w:color w:val="000000"/>
          <w:sz w:val="24"/>
          <w:szCs w:val="24"/>
          <w:lang w:eastAsia="uk-UA"/>
        </w:rPr>
        <w:t>ст.ст</w:t>
      </w:r>
      <w:proofErr w:type="spellEnd"/>
      <w:r w:rsidRPr="00610C85">
        <w:rPr>
          <w:rStyle w:val="a3"/>
          <w:color w:val="000000"/>
          <w:sz w:val="24"/>
          <w:szCs w:val="24"/>
          <w:lang w:eastAsia="uk-UA"/>
        </w:rPr>
        <w:t>. 180,181,</w:t>
      </w:r>
      <w:r>
        <w:rPr>
          <w:rStyle w:val="a3"/>
          <w:color w:val="000000"/>
          <w:sz w:val="24"/>
          <w:szCs w:val="24"/>
          <w:lang w:eastAsia="uk-UA"/>
        </w:rPr>
        <w:t xml:space="preserve"> ч. 2ст. 182,</w:t>
      </w:r>
      <w:r w:rsidRPr="00610C85">
        <w:rPr>
          <w:rStyle w:val="a3"/>
          <w:color w:val="000000"/>
          <w:sz w:val="24"/>
          <w:szCs w:val="24"/>
          <w:lang w:eastAsia="uk-UA"/>
        </w:rPr>
        <w:t xml:space="preserve"> ч.5 ст.183, ч.3 ст.184,  СК України,</w:t>
      </w:r>
      <w:r>
        <w:rPr>
          <w:rStyle w:val="a3"/>
          <w:color w:val="000000"/>
          <w:sz w:val="24"/>
          <w:szCs w:val="24"/>
          <w:lang w:eastAsia="uk-UA"/>
        </w:rPr>
        <w:t xml:space="preserve"> </w:t>
      </w:r>
    </w:p>
    <w:p w:rsidR="00994F00" w:rsidRPr="00330B8A" w:rsidRDefault="00994F00" w:rsidP="00994F00">
      <w:pPr>
        <w:pStyle w:val="30"/>
        <w:shd w:val="clear" w:color="auto" w:fill="auto"/>
        <w:spacing w:before="0" w:after="0" w:line="240" w:lineRule="auto"/>
        <w:ind w:right="360"/>
        <w:rPr>
          <w:rStyle w:val="3"/>
          <w:b/>
          <w:color w:val="000000"/>
          <w:sz w:val="24"/>
          <w:szCs w:val="24"/>
          <w:lang w:eastAsia="uk-UA"/>
        </w:rPr>
      </w:pPr>
      <w:r w:rsidRPr="00330B8A">
        <w:rPr>
          <w:rStyle w:val="3"/>
          <w:b/>
          <w:color w:val="000000"/>
          <w:sz w:val="24"/>
          <w:szCs w:val="24"/>
          <w:lang w:eastAsia="uk-UA"/>
        </w:rPr>
        <w:t>П Р О Ш У:</w:t>
      </w:r>
    </w:p>
    <w:p w:rsidR="00994F00" w:rsidRPr="007C4899" w:rsidRDefault="00994F00" w:rsidP="00994F00">
      <w:pPr>
        <w:pStyle w:val="30"/>
        <w:shd w:val="clear" w:color="auto" w:fill="auto"/>
        <w:spacing w:before="0" w:after="0" w:line="240" w:lineRule="auto"/>
        <w:ind w:right="360"/>
        <w:jc w:val="both"/>
        <w:rPr>
          <w:sz w:val="24"/>
          <w:szCs w:val="24"/>
        </w:rPr>
      </w:pPr>
      <w:r w:rsidRPr="00610C85">
        <w:rPr>
          <w:rStyle w:val="a5"/>
          <w:b w:val="0"/>
          <w:color w:val="000000"/>
          <w:sz w:val="24"/>
          <w:szCs w:val="24"/>
          <w:lang w:eastAsia="uk-UA"/>
        </w:rPr>
        <w:t xml:space="preserve">        </w:t>
      </w:r>
      <w:r>
        <w:rPr>
          <w:rStyle w:val="a5"/>
          <w:b w:val="0"/>
          <w:color w:val="000000"/>
          <w:sz w:val="24"/>
          <w:szCs w:val="24"/>
          <w:lang w:eastAsia="uk-UA"/>
        </w:rPr>
        <w:t xml:space="preserve">   </w:t>
      </w:r>
      <w:r w:rsidRPr="00610C85">
        <w:rPr>
          <w:rStyle w:val="a5"/>
          <w:b w:val="0"/>
          <w:color w:val="000000"/>
          <w:sz w:val="24"/>
          <w:szCs w:val="24"/>
          <w:lang w:eastAsia="uk-UA"/>
        </w:rPr>
        <w:t xml:space="preserve"> </w:t>
      </w:r>
      <w:r>
        <w:rPr>
          <w:rStyle w:val="a5"/>
          <w:b w:val="0"/>
          <w:color w:val="000000"/>
          <w:sz w:val="24"/>
          <w:szCs w:val="24"/>
          <w:lang w:eastAsia="uk-UA"/>
        </w:rPr>
        <w:t xml:space="preserve">Стягнути </w:t>
      </w:r>
      <w:r w:rsidRPr="00610C85">
        <w:rPr>
          <w:rStyle w:val="a5"/>
          <w:color w:val="000000"/>
          <w:sz w:val="24"/>
          <w:szCs w:val="24"/>
          <w:lang w:eastAsia="uk-UA"/>
        </w:rPr>
        <w:t xml:space="preserve">  </w:t>
      </w:r>
      <w:r w:rsidRPr="00610C85">
        <w:rPr>
          <w:rStyle w:val="a3"/>
          <w:color w:val="000000"/>
          <w:sz w:val="24"/>
          <w:szCs w:val="24"/>
          <w:lang w:eastAsia="uk-UA"/>
        </w:rPr>
        <w:t xml:space="preserve">з </w:t>
      </w:r>
      <w:r>
        <w:rPr>
          <w:rStyle w:val="a3"/>
          <w:color w:val="000000"/>
          <w:sz w:val="24"/>
          <w:szCs w:val="24"/>
          <w:lang w:eastAsia="uk-UA"/>
        </w:rPr>
        <w:t>відповідача (</w:t>
      </w:r>
      <w:r>
        <w:rPr>
          <w:rStyle w:val="a3"/>
          <w:sz w:val="24"/>
          <w:szCs w:val="24"/>
        </w:rPr>
        <w:t xml:space="preserve">прізвище, </w:t>
      </w:r>
      <w:proofErr w:type="spellStart"/>
      <w:r>
        <w:rPr>
          <w:rStyle w:val="a3"/>
          <w:sz w:val="24"/>
          <w:szCs w:val="24"/>
        </w:rPr>
        <w:t>ім»я</w:t>
      </w:r>
      <w:proofErr w:type="spellEnd"/>
      <w:r>
        <w:rPr>
          <w:rStyle w:val="a3"/>
          <w:sz w:val="24"/>
          <w:szCs w:val="24"/>
        </w:rPr>
        <w:t xml:space="preserve"> та по батькові, рік народження)</w:t>
      </w:r>
      <w:r w:rsidRPr="00610C85">
        <w:rPr>
          <w:rStyle w:val="a3"/>
          <w:color w:val="000000"/>
          <w:sz w:val="24"/>
          <w:szCs w:val="24"/>
          <w:lang w:eastAsia="uk-UA"/>
        </w:rPr>
        <w:t xml:space="preserve"> року народження, </w:t>
      </w:r>
      <w:r>
        <w:rPr>
          <w:rStyle w:val="a3"/>
          <w:color w:val="000000"/>
          <w:sz w:val="24"/>
          <w:szCs w:val="24"/>
          <w:lang w:eastAsia="uk-UA"/>
        </w:rPr>
        <w:t xml:space="preserve">ідентифікаційний номер платника податків_________, </w:t>
      </w:r>
      <w:r w:rsidRPr="00610C85">
        <w:rPr>
          <w:rStyle w:val="a3"/>
          <w:color w:val="000000"/>
          <w:sz w:val="24"/>
          <w:szCs w:val="24"/>
          <w:lang w:eastAsia="uk-UA"/>
        </w:rPr>
        <w:t>уродженця</w:t>
      </w:r>
      <w:r>
        <w:rPr>
          <w:rStyle w:val="a3"/>
          <w:color w:val="000000"/>
          <w:sz w:val="24"/>
          <w:szCs w:val="24"/>
          <w:lang w:eastAsia="uk-UA"/>
        </w:rPr>
        <w:t>________</w:t>
      </w:r>
      <w:r w:rsidRPr="00610C85">
        <w:rPr>
          <w:rStyle w:val="a3"/>
          <w:color w:val="000000"/>
          <w:sz w:val="24"/>
          <w:szCs w:val="24"/>
          <w:lang w:eastAsia="uk-UA"/>
        </w:rPr>
        <w:t>, зареєстрован</w:t>
      </w:r>
      <w:r>
        <w:rPr>
          <w:rStyle w:val="a3"/>
          <w:color w:val="000000"/>
          <w:sz w:val="24"/>
          <w:szCs w:val="24"/>
          <w:lang w:eastAsia="uk-UA"/>
        </w:rPr>
        <w:t>ого_____________, проживає________</w:t>
      </w:r>
      <w:r w:rsidRPr="00610C85">
        <w:rPr>
          <w:rStyle w:val="a3"/>
          <w:color w:val="000000"/>
          <w:sz w:val="24"/>
          <w:szCs w:val="24"/>
          <w:lang w:eastAsia="uk-UA"/>
        </w:rPr>
        <w:t xml:space="preserve">, на мою користь на утримання </w:t>
      </w:r>
      <w:r>
        <w:rPr>
          <w:rStyle w:val="a3"/>
          <w:color w:val="000000"/>
          <w:sz w:val="24"/>
          <w:szCs w:val="24"/>
          <w:lang w:eastAsia="uk-UA"/>
        </w:rPr>
        <w:t>дитини (дітей)</w:t>
      </w:r>
      <w:r w:rsidRPr="00610C85">
        <w:rPr>
          <w:rStyle w:val="a3"/>
          <w:color w:val="000000"/>
          <w:sz w:val="24"/>
          <w:szCs w:val="24"/>
          <w:lang w:eastAsia="uk-UA"/>
        </w:rPr>
        <w:t xml:space="preserve">: </w:t>
      </w:r>
      <w:r>
        <w:rPr>
          <w:rStyle w:val="a3"/>
          <w:color w:val="000000"/>
          <w:sz w:val="24"/>
          <w:szCs w:val="24"/>
          <w:lang w:eastAsia="uk-UA"/>
        </w:rPr>
        <w:t>(</w:t>
      </w:r>
      <w:r>
        <w:rPr>
          <w:rStyle w:val="a3"/>
          <w:sz w:val="24"/>
          <w:szCs w:val="24"/>
        </w:rPr>
        <w:t xml:space="preserve">прізвище, </w:t>
      </w:r>
      <w:proofErr w:type="spellStart"/>
      <w:r>
        <w:rPr>
          <w:rStyle w:val="a3"/>
          <w:sz w:val="24"/>
          <w:szCs w:val="24"/>
        </w:rPr>
        <w:t>ім</w:t>
      </w:r>
      <w:proofErr w:type="spellEnd"/>
      <w:r>
        <w:rPr>
          <w:rStyle w:val="a3"/>
          <w:sz w:val="24"/>
          <w:szCs w:val="24"/>
        </w:rPr>
        <w:t xml:space="preserve">.»я та по батькові, рік народження) аліменти </w:t>
      </w:r>
      <w:r w:rsidRPr="001F75FF">
        <w:rPr>
          <w:sz w:val="24"/>
          <w:szCs w:val="24"/>
        </w:rPr>
        <w:t xml:space="preserve">у </w:t>
      </w:r>
      <w:r>
        <w:rPr>
          <w:sz w:val="24"/>
          <w:szCs w:val="24"/>
        </w:rPr>
        <w:t xml:space="preserve"> розмірі __</w:t>
      </w:r>
      <w:r>
        <w:rPr>
          <w:rStyle w:val="a3"/>
          <w:color w:val="000000"/>
          <w:sz w:val="24"/>
          <w:szCs w:val="24"/>
          <w:lang w:eastAsia="uk-UA"/>
        </w:rPr>
        <w:t>(</w:t>
      </w:r>
      <w:r w:rsidRPr="00045CDA">
        <w:rPr>
          <w:rStyle w:val="a7"/>
          <w:rFonts w:ascii="HelveticaNeueCyr-Roman" w:hAnsi="HelveticaNeueCyr-Roman"/>
          <w:color w:val="3A3A3A"/>
          <w:sz w:val="22"/>
          <w:szCs w:val="22"/>
        </w:rPr>
        <w:t xml:space="preserve">на одну дитину </w:t>
      </w:r>
      <w:r>
        <w:rPr>
          <w:rStyle w:val="a7"/>
          <w:rFonts w:ascii="HelveticaNeueCyr-Roman" w:hAnsi="HelveticaNeueCyr-Roman"/>
          <w:color w:val="3A3A3A"/>
          <w:sz w:val="22"/>
          <w:szCs w:val="22"/>
        </w:rPr>
        <w:t>–</w:t>
      </w:r>
      <w:r w:rsidRPr="00045CDA">
        <w:rPr>
          <w:rStyle w:val="a7"/>
          <w:rFonts w:ascii="HelveticaNeueCyr-Roman" w:hAnsi="HelveticaNeueCyr-Roman"/>
          <w:color w:val="3A3A3A"/>
          <w:sz w:val="22"/>
          <w:szCs w:val="22"/>
        </w:rPr>
        <w:t xml:space="preserve"> </w:t>
      </w:r>
      <w:r>
        <w:rPr>
          <w:rStyle w:val="a7"/>
          <w:color w:val="3A3A3A"/>
          <w:sz w:val="22"/>
          <w:szCs w:val="22"/>
        </w:rPr>
        <w:t>1/4</w:t>
      </w:r>
      <w:r w:rsidRPr="00045CDA">
        <w:rPr>
          <w:rStyle w:val="a7"/>
          <w:rFonts w:ascii="HelveticaNeueCyr-Roman" w:hAnsi="HelveticaNeueCyr-Roman"/>
          <w:color w:val="3A3A3A"/>
          <w:sz w:val="22"/>
          <w:szCs w:val="22"/>
        </w:rPr>
        <w:t xml:space="preserve">, на двох дітей </w:t>
      </w:r>
      <w:r>
        <w:rPr>
          <w:rStyle w:val="a7"/>
          <w:rFonts w:ascii="HelveticaNeueCyr-Roman" w:hAnsi="HelveticaNeueCyr-Roman"/>
          <w:color w:val="3A3A3A"/>
          <w:sz w:val="22"/>
          <w:szCs w:val="22"/>
        </w:rPr>
        <w:t>–</w:t>
      </w:r>
      <w:r w:rsidRPr="00045CDA">
        <w:rPr>
          <w:rStyle w:val="a7"/>
          <w:rFonts w:ascii="HelveticaNeueCyr-Roman" w:hAnsi="HelveticaNeueCyr-Roman"/>
          <w:color w:val="3A3A3A"/>
          <w:sz w:val="22"/>
          <w:szCs w:val="22"/>
        </w:rPr>
        <w:t xml:space="preserve"> </w:t>
      </w:r>
      <w:r>
        <w:rPr>
          <w:rStyle w:val="a7"/>
          <w:color w:val="3A3A3A"/>
          <w:sz w:val="22"/>
          <w:szCs w:val="22"/>
        </w:rPr>
        <w:t>1/3</w:t>
      </w:r>
      <w:r w:rsidRPr="00045CDA">
        <w:rPr>
          <w:rStyle w:val="a7"/>
          <w:rFonts w:ascii="HelveticaNeueCyr-Roman" w:hAnsi="HelveticaNeueCyr-Roman"/>
          <w:color w:val="3A3A3A"/>
          <w:sz w:val="22"/>
          <w:szCs w:val="22"/>
        </w:rPr>
        <w:t xml:space="preserve">, на трьох і більше дітей </w:t>
      </w:r>
      <w:r>
        <w:rPr>
          <w:rStyle w:val="a7"/>
          <w:rFonts w:ascii="HelveticaNeueCyr-Roman" w:hAnsi="HelveticaNeueCyr-Roman"/>
          <w:color w:val="3A3A3A"/>
          <w:sz w:val="22"/>
          <w:szCs w:val="22"/>
        </w:rPr>
        <w:t>–</w:t>
      </w:r>
      <w:r w:rsidRPr="00045CDA">
        <w:rPr>
          <w:rStyle w:val="a7"/>
          <w:rFonts w:ascii="HelveticaNeueCyr-Roman" w:hAnsi="HelveticaNeueCyr-Roman"/>
          <w:color w:val="3A3A3A"/>
          <w:sz w:val="22"/>
          <w:szCs w:val="22"/>
        </w:rPr>
        <w:t xml:space="preserve"> </w:t>
      </w:r>
      <w:r>
        <w:rPr>
          <w:rStyle w:val="a7"/>
          <w:color w:val="3A3A3A"/>
          <w:sz w:val="22"/>
          <w:szCs w:val="22"/>
        </w:rPr>
        <w:t>1/2</w:t>
      </w:r>
      <w:r w:rsidRPr="00045CDA">
        <w:rPr>
          <w:rStyle w:val="a7"/>
          <w:rFonts w:ascii="HelveticaNeueCyr-Roman" w:hAnsi="HelveticaNeueCyr-Roman"/>
          <w:color w:val="3A3A3A"/>
          <w:sz w:val="22"/>
          <w:szCs w:val="22"/>
        </w:rPr>
        <w:t xml:space="preserve"> заробітку</w:t>
      </w:r>
      <w:r>
        <w:rPr>
          <w:rStyle w:val="a7"/>
          <w:color w:val="3A3A3A"/>
          <w:sz w:val="22"/>
          <w:szCs w:val="22"/>
          <w:u w:val="single"/>
        </w:rPr>
        <w:t>)</w:t>
      </w:r>
      <w:r w:rsidRPr="00610C85">
        <w:rPr>
          <w:rStyle w:val="a3"/>
          <w:color w:val="000000"/>
          <w:sz w:val="24"/>
          <w:szCs w:val="24"/>
          <w:lang w:eastAsia="uk-UA"/>
        </w:rPr>
        <w:t xml:space="preserve"> частини з усіх видів його доходів, але не</w:t>
      </w:r>
      <w:r>
        <w:rPr>
          <w:rStyle w:val="a3"/>
          <w:color w:val="000000"/>
          <w:sz w:val="24"/>
          <w:szCs w:val="24"/>
          <w:lang w:eastAsia="uk-UA"/>
        </w:rPr>
        <w:t xml:space="preserve"> менше </w:t>
      </w:r>
      <w:r w:rsidRPr="007C4899">
        <w:rPr>
          <w:color w:val="3A3A3A"/>
          <w:sz w:val="24"/>
          <w:szCs w:val="24"/>
        </w:rPr>
        <w:t>50 відсотків прожиткового мінімуму для дитини відповідного віку</w:t>
      </w:r>
      <w:r w:rsidRPr="007C4899">
        <w:rPr>
          <w:sz w:val="24"/>
          <w:szCs w:val="24"/>
        </w:rPr>
        <w:t>.</w:t>
      </w:r>
    </w:p>
    <w:p w:rsidR="00994F00" w:rsidRDefault="00994F00" w:rsidP="00994F00">
      <w:pPr>
        <w:pStyle w:val="30"/>
        <w:shd w:val="clear" w:color="auto" w:fill="auto"/>
        <w:spacing w:before="0" w:after="0" w:line="240" w:lineRule="auto"/>
        <w:ind w:right="360"/>
        <w:jc w:val="both"/>
        <w:rPr>
          <w:rStyle w:val="a3"/>
          <w:color w:val="000000"/>
          <w:sz w:val="24"/>
          <w:szCs w:val="24"/>
          <w:lang w:eastAsia="uk-UA"/>
        </w:rPr>
      </w:pPr>
      <w:r w:rsidRPr="00610C85">
        <w:rPr>
          <w:rStyle w:val="1"/>
          <w:color w:val="000000"/>
          <w:sz w:val="24"/>
          <w:szCs w:val="24"/>
          <w:lang w:eastAsia="uk-UA"/>
        </w:rPr>
        <w:lastRenderedPageBreak/>
        <w:t xml:space="preserve">Додаток: </w:t>
      </w:r>
      <w:r w:rsidRPr="00610C85">
        <w:rPr>
          <w:rStyle w:val="a3"/>
          <w:color w:val="000000"/>
          <w:sz w:val="24"/>
          <w:szCs w:val="24"/>
          <w:lang w:eastAsia="uk-UA"/>
        </w:rPr>
        <w:t xml:space="preserve">копія </w:t>
      </w:r>
      <w:r>
        <w:rPr>
          <w:rStyle w:val="a3"/>
          <w:color w:val="000000"/>
          <w:sz w:val="24"/>
          <w:szCs w:val="24"/>
          <w:lang w:eastAsia="uk-UA"/>
        </w:rPr>
        <w:t>позовної заяви</w:t>
      </w:r>
      <w:r w:rsidRPr="00610C85">
        <w:rPr>
          <w:rStyle w:val="a3"/>
          <w:color w:val="000000"/>
          <w:sz w:val="24"/>
          <w:szCs w:val="24"/>
          <w:lang w:eastAsia="uk-UA"/>
        </w:rPr>
        <w:t xml:space="preserve">; </w:t>
      </w:r>
    </w:p>
    <w:p w:rsidR="00994F00" w:rsidRDefault="00994F00" w:rsidP="00994F00">
      <w:pPr>
        <w:pStyle w:val="a4"/>
        <w:shd w:val="clear" w:color="auto" w:fill="auto"/>
        <w:spacing w:after="0" w:line="240" w:lineRule="auto"/>
        <w:ind w:right="20" w:firstLine="540"/>
        <w:jc w:val="both"/>
        <w:rPr>
          <w:rStyle w:val="a3"/>
          <w:color w:val="000000"/>
          <w:sz w:val="24"/>
          <w:szCs w:val="24"/>
          <w:lang w:eastAsia="uk-UA"/>
        </w:rPr>
      </w:pPr>
      <w:r w:rsidRPr="00610C85">
        <w:rPr>
          <w:rStyle w:val="a3"/>
          <w:color w:val="000000"/>
          <w:sz w:val="24"/>
          <w:szCs w:val="24"/>
          <w:lang w:eastAsia="uk-UA"/>
        </w:rPr>
        <w:t>дві копії свідоцтва про народження дитини</w:t>
      </w:r>
      <w:r>
        <w:rPr>
          <w:rStyle w:val="a3"/>
          <w:color w:val="000000"/>
          <w:sz w:val="24"/>
          <w:szCs w:val="24"/>
          <w:lang w:eastAsia="uk-UA"/>
        </w:rPr>
        <w:t xml:space="preserve"> (дітей)</w:t>
      </w:r>
      <w:r w:rsidRPr="00610C85">
        <w:rPr>
          <w:rStyle w:val="a3"/>
          <w:color w:val="000000"/>
          <w:sz w:val="24"/>
          <w:szCs w:val="24"/>
          <w:lang w:eastAsia="uk-UA"/>
        </w:rPr>
        <w:t xml:space="preserve">; </w:t>
      </w:r>
    </w:p>
    <w:p w:rsidR="00994F00" w:rsidRDefault="00994F00" w:rsidP="00994F00">
      <w:pPr>
        <w:pStyle w:val="a4"/>
        <w:shd w:val="clear" w:color="auto" w:fill="auto"/>
        <w:spacing w:after="0" w:line="240" w:lineRule="auto"/>
        <w:ind w:right="20" w:firstLine="540"/>
        <w:jc w:val="both"/>
        <w:rPr>
          <w:rStyle w:val="a3"/>
          <w:color w:val="000000"/>
          <w:sz w:val="24"/>
          <w:szCs w:val="24"/>
          <w:lang w:eastAsia="uk-UA"/>
        </w:rPr>
      </w:pPr>
      <w:r w:rsidRPr="00610C85">
        <w:rPr>
          <w:rStyle w:val="a3"/>
          <w:color w:val="000000"/>
          <w:sz w:val="24"/>
          <w:szCs w:val="24"/>
          <w:lang w:eastAsia="uk-UA"/>
        </w:rPr>
        <w:t>копія паспорту</w:t>
      </w:r>
      <w:r>
        <w:rPr>
          <w:rStyle w:val="a3"/>
          <w:color w:val="000000"/>
          <w:sz w:val="24"/>
          <w:szCs w:val="24"/>
          <w:lang w:eastAsia="uk-UA"/>
        </w:rPr>
        <w:t>, ідентифікаційного коду</w:t>
      </w:r>
      <w:r w:rsidRPr="00610C85">
        <w:rPr>
          <w:rStyle w:val="a3"/>
          <w:color w:val="000000"/>
          <w:sz w:val="24"/>
          <w:szCs w:val="24"/>
          <w:lang w:eastAsia="uk-UA"/>
        </w:rPr>
        <w:t xml:space="preserve">; </w:t>
      </w:r>
    </w:p>
    <w:p w:rsidR="00994F00" w:rsidRDefault="00994F00" w:rsidP="00994F00">
      <w:pPr>
        <w:pStyle w:val="a4"/>
        <w:shd w:val="clear" w:color="auto" w:fill="auto"/>
        <w:spacing w:after="0" w:line="240" w:lineRule="auto"/>
        <w:ind w:right="20" w:firstLine="540"/>
        <w:jc w:val="both"/>
        <w:rPr>
          <w:rStyle w:val="a3"/>
          <w:color w:val="000000"/>
          <w:sz w:val="24"/>
          <w:szCs w:val="24"/>
          <w:lang w:eastAsia="uk-UA"/>
        </w:rPr>
      </w:pPr>
      <w:r>
        <w:rPr>
          <w:rStyle w:val="a3"/>
          <w:color w:val="000000"/>
          <w:sz w:val="24"/>
          <w:szCs w:val="24"/>
          <w:lang w:eastAsia="uk-UA"/>
        </w:rPr>
        <w:t xml:space="preserve">довідка та копія довідки про отримані доходи позивача та </w:t>
      </w:r>
      <w:proofErr w:type="spellStart"/>
      <w:r>
        <w:rPr>
          <w:rStyle w:val="a3"/>
          <w:color w:val="000000"/>
          <w:sz w:val="24"/>
          <w:szCs w:val="24"/>
          <w:lang w:eastAsia="uk-UA"/>
        </w:rPr>
        <w:t>відповідча</w:t>
      </w:r>
      <w:proofErr w:type="spellEnd"/>
      <w:r>
        <w:rPr>
          <w:rStyle w:val="a3"/>
          <w:color w:val="000000"/>
          <w:sz w:val="24"/>
          <w:szCs w:val="24"/>
          <w:lang w:eastAsia="uk-UA"/>
        </w:rPr>
        <w:t>;</w:t>
      </w:r>
    </w:p>
    <w:p w:rsidR="00994F00" w:rsidRDefault="00994F00" w:rsidP="00994F00">
      <w:pPr>
        <w:pStyle w:val="a4"/>
        <w:shd w:val="clear" w:color="auto" w:fill="auto"/>
        <w:spacing w:after="0" w:line="240" w:lineRule="auto"/>
        <w:ind w:right="20" w:firstLine="540"/>
        <w:jc w:val="both"/>
        <w:rPr>
          <w:rStyle w:val="a3"/>
          <w:color w:val="000000"/>
          <w:sz w:val="24"/>
          <w:szCs w:val="24"/>
          <w:lang w:eastAsia="uk-UA"/>
        </w:rPr>
      </w:pPr>
      <w:r w:rsidRPr="00610C85">
        <w:rPr>
          <w:rStyle w:val="a3"/>
          <w:color w:val="000000"/>
          <w:sz w:val="24"/>
          <w:szCs w:val="24"/>
          <w:lang w:eastAsia="uk-UA"/>
        </w:rPr>
        <w:t>дві копії судового рішення про розірвання шлюбу</w:t>
      </w:r>
      <w:r>
        <w:rPr>
          <w:rStyle w:val="a3"/>
          <w:color w:val="000000"/>
          <w:sz w:val="24"/>
          <w:szCs w:val="24"/>
          <w:lang w:eastAsia="uk-UA"/>
        </w:rPr>
        <w:t xml:space="preserve"> (або свідоцтва про укладення шлюбу)</w:t>
      </w:r>
      <w:r w:rsidRPr="00610C85">
        <w:rPr>
          <w:rStyle w:val="a3"/>
          <w:color w:val="000000"/>
          <w:sz w:val="24"/>
          <w:szCs w:val="24"/>
          <w:lang w:eastAsia="uk-UA"/>
        </w:rPr>
        <w:t xml:space="preserve">; </w:t>
      </w:r>
    </w:p>
    <w:p w:rsidR="00994F00" w:rsidRPr="00610C85" w:rsidRDefault="00994F00" w:rsidP="00994F00">
      <w:pPr>
        <w:pStyle w:val="a4"/>
        <w:shd w:val="clear" w:color="auto" w:fill="auto"/>
        <w:spacing w:after="0" w:line="240" w:lineRule="auto"/>
        <w:ind w:right="20" w:firstLine="540"/>
        <w:jc w:val="both"/>
        <w:rPr>
          <w:sz w:val="24"/>
          <w:szCs w:val="24"/>
        </w:rPr>
      </w:pPr>
      <w:r w:rsidRPr="00610C85">
        <w:rPr>
          <w:rStyle w:val="a3"/>
          <w:color w:val="000000"/>
          <w:sz w:val="24"/>
          <w:szCs w:val="24"/>
          <w:lang w:eastAsia="uk-UA"/>
        </w:rPr>
        <w:t xml:space="preserve">довідки та копії довідок про те, що дитина проживає з </w:t>
      </w:r>
      <w:r>
        <w:rPr>
          <w:rStyle w:val="a3"/>
          <w:color w:val="000000"/>
          <w:sz w:val="24"/>
          <w:szCs w:val="24"/>
          <w:lang w:eastAsia="uk-UA"/>
        </w:rPr>
        <w:t>позивачем та</w:t>
      </w:r>
      <w:r w:rsidRPr="00610C85">
        <w:rPr>
          <w:rStyle w:val="a3"/>
          <w:color w:val="000000"/>
          <w:sz w:val="24"/>
          <w:szCs w:val="24"/>
          <w:lang w:eastAsia="uk-UA"/>
        </w:rPr>
        <w:t xml:space="preserve"> знаход</w:t>
      </w:r>
      <w:r>
        <w:rPr>
          <w:rStyle w:val="a3"/>
          <w:color w:val="000000"/>
          <w:sz w:val="24"/>
          <w:szCs w:val="24"/>
          <w:lang w:eastAsia="uk-UA"/>
        </w:rPr>
        <w:t>и</w:t>
      </w:r>
      <w:r w:rsidRPr="00610C85">
        <w:rPr>
          <w:rStyle w:val="a3"/>
          <w:color w:val="000000"/>
          <w:sz w:val="24"/>
          <w:szCs w:val="24"/>
          <w:lang w:eastAsia="uk-UA"/>
        </w:rPr>
        <w:t>ться</w:t>
      </w:r>
      <w:r>
        <w:rPr>
          <w:rStyle w:val="a3"/>
          <w:color w:val="000000"/>
          <w:sz w:val="24"/>
          <w:szCs w:val="24"/>
          <w:lang w:eastAsia="uk-UA"/>
        </w:rPr>
        <w:t xml:space="preserve"> на його</w:t>
      </w:r>
      <w:r w:rsidRPr="00610C85">
        <w:rPr>
          <w:rStyle w:val="a3"/>
          <w:color w:val="000000"/>
          <w:sz w:val="24"/>
          <w:szCs w:val="24"/>
          <w:lang w:eastAsia="uk-UA"/>
        </w:rPr>
        <w:t xml:space="preserve"> утриманні.</w:t>
      </w:r>
    </w:p>
    <w:p w:rsidR="00994F00" w:rsidRDefault="00994F00" w:rsidP="00994F00">
      <w:pPr>
        <w:pStyle w:val="a4"/>
        <w:shd w:val="clear" w:color="auto" w:fill="auto"/>
        <w:tabs>
          <w:tab w:val="left" w:pos="4279"/>
          <w:tab w:val="left" w:leader="underscore" w:pos="5033"/>
          <w:tab w:val="left" w:pos="5887"/>
        </w:tabs>
        <w:spacing w:after="0" w:line="240" w:lineRule="auto"/>
        <w:ind w:firstLine="540"/>
        <w:jc w:val="both"/>
        <w:rPr>
          <w:rStyle w:val="a3"/>
          <w:color w:val="000000"/>
          <w:sz w:val="24"/>
          <w:szCs w:val="24"/>
          <w:lang w:eastAsia="uk-UA"/>
        </w:rPr>
      </w:pPr>
      <w:r>
        <w:rPr>
          <w:rStyle w:val="a3"/>
          <w:color w:val="000000"/>
          <w:sz w:val="24"/>
          <w:szCs w:val="24"/>
          <w:lang w:eastAsia="uk-UA"/>
        </w:rPr>
        <w:t>_________</w:t>
      </w:r>
      <w:r w:rsidRPr="00610C85">
        <w:rPr>
          <w:rStyle w:val="a3"/>
          <w:color w:val="000000"/>
          <w:sz w:val="24"/>
          <w:szCs w:val="24"/>
          <w:lang w:eastAsia="uk-UA"/>
        </w:rPr>
        <w:t xml:space="preserve"> року</w:t>
      </w:r>
      <w:r w:rsidRPr="00610C85">
        <w:rPr>
          <w:rStyle w:val="a3"/>
          <w:color w:val="000000"/>
          <w:sz w:val="24"/>
          <w:szCs w:val="24"/>
          <w:lang w:eastAsia="uk-UA"/>
        </w:rPr>
        <w:tab/>
      </w:r>
      <w:r>
        <w:rPr>
          <w:rStyle w:val="a3"/>
          <w:color w:val="000000"/>
          <w:sz w:val="24"/>
          <w:szCs w:val="24"/>
          <w:lang w:eastAsia="uk-UA"/>
        </w:rPr>
        <w:t>підпис</w:t>
      </w:r>
      <w:r w:rsidRPr="00610C85">
        <w:rPr>
          <w:rStyle w:val="a3"/>
          <w:color w:val="000000"/>
          <w:sz w:val="24"/>
          <w:szCs w:val="24"/>
          <w:lang w:eastAsia="uk-UA"/>
        </w:rPr>
        <w:t xml:space="preserve">                                    </w:t>
      </w:r>
      <w:r>
        <w:rPr>
          <w:rStyle w:val="a3"/>
          <w:color w:val="000000"/>
          <w:sz w:val="24"/>
          <w:szCs w:val="24"/>
          <w:lang w:eastAsia="uk-UA"/>
        </w:rPr>
        <w:t>прізвище</w:t>
      </w:r>
    </w:p>
    <w:p w:rsidR="00994F00" w:rsidRDefault="00994F00" w:rsidP="00994F00">
      <w:pPr>
        <w:pStyle w:val="a4"/>
        <w:shd w:val="clear" w:color="auto" w:fill="auto"/>
        <w:tabs>
          <w:tab w:val="left" w:pos="4279"/>
          <w:tab w:val="left" w:leader="underscore" w:pos="5033"/>
          <w:tab w:val="left" w:pos="5887"/>
        </w:tabs>
        <w:spacing w:after="0" w:line="240" w:lineRule="auto"/>
        <w:ind w:firstLine="540"/>
        <w:jc w:val="both"/>
        <w:rPr>
          <w:rStyle w:val="a3"/>
          <w:color w:val="000000"/>
          <w:sz w:val="24"/>
          <w:szCs w:val="24"/>
          <w:lang w:eastAsia="uk-UA"/>
        </w:rPr>
      </w:pPr>
    </w:p>
    <w:p w:rsidR="00994F00" w:rsidRPr="0020694B" w:rsidRDefault="00994F00" w:rsidP="00994F00">
      <w:pPr>
        <w:pStyle w:val="a6"/>
        <w:shd w:val="clear" w:color="auto" w:fill="FFFFFF"/>
        <w:spacing w:before="0" w:beforeAutospacing="0" w:after="0" w:afterAutospacing="0" w:line="286" w:lineRule="atLeast"/>
        <w:ind w:firstLine="907"/>
        <w:jc w:val="both"/>
        <w:rPr>
          <w:color w:val="3A3A3A"/>
        </w:rPr>
      </w:pPr>
      <w:r>
        <w:t>*</w:t>
      </w:r>
      <w:r w:rsidRPr="00BC33D5">
        <w:rPr>
          <w:color w:val="3A3A3A"/>
          <w:sz w:val="28"/>
          <w:szCs w:val="28"/>
        </w:rPr>
        <w:t xml:space="preserve"> </w:t>
      </w:r>
      <w:r w:rsidRPr="0020694B">
        <w:rPr>
          <w:color w:val="3A3A3A"/>
        </w:rPr>
        <w:t>Якщо заявляються вимоги про стягнення аліментів у інших розмірах, ніж при видачі судового наказу, необхідно вказати відповідний розмір аліментів</w:t>
      </w:r>
      <w:r w:rsidRPr="0020694B">
        <w:rPr>
          <w:rStyle w:val="a8"/>
          <w:color w:val="3A3A3A"/>
        </w:rPr>
        <w:t xml:space="preserve">, </w:t>
      </w:r>
      <w:r w:rsidRPr="0020694B">
        <w:rPr>
          <w:color w:val="3A3A3A"/>
        </w:rPr>
        <w:t>зазначивши обґрунтування та докази. Справа буде розглядатися у позовному провадженні в судовому засіданні за участю сторін.</w:t>
      </w:r>
    </w:p>
    <w:p w:rsidR="00994F00" w:rsidRPr="00FA090E" w:rsidRDefault="00994F00" w:rsidP="00994F00">
      <w:pPr>
        <w:pStyle w:val="a6"/>
        <w:shd w:val="clear" w:color="auto" w:fill="FFFFFF"/>
        <w:spacing w:before="0" w:beforeAutospacing="0" w:after="0" w:afterAutospacing="0" w:line="311" w:lineRule="atLeast"/>
        <w:ind w:left="60" w:firstLine="907"/>
        <w:jc w:val="both"/>
      </w:pPr>
    </w:p>
    <w:p w:rsidR="001D498F" w:rsidRPr="00CB1813" w:rsidRDefault="001D498F" w:rsidP="00994F00">
      <w:pPr>
        <w:autoSpaceDE w:val="0"/>
        <w:autoSpaceDN w:val="0"/>
        <w:adjustRightInd w:val="0"/>
        <w:ind w:firstLine="555"/>
        <w:jc w:val="center"/>
      </w:pPr>
    </w:p>
    <w:sectPr w:rsidR="001D498F" w:rsidRPr="00CB1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9B8"/>
    <w:rsid w:val="001949B8"/>
    <w:rsid w:val="001D498F"/>
    <w:rsid w:val="00994F00"/>
    <w:rsid w:val="00CB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36FC5B-8CF7-468A-AA36-C474BC941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CB1813"/>
    <w:rPr>
      <w:rFonts w:ascii="Times New Roman" w:hAnsi="Times New Roman" w:cs="Times New Roman"/>
      <w:spacing w:val="10"/>
      <w:sz w:val="21"/>
      <w:szCs w:val="21"/>
      <w:shd w:val="clear" w:color="auto" w:fill="FFFFFF"/>
    </w:rPr>
  </w:style>
  <w:style w:type="character" w:customStyle="1" w:styleId="a5">
    <w:name w:val="Основной текст + Полужирный"/>
    <w:basedOn w:val="a3"/>
    <w:rsid w:val="00CB1813"/>
    <w:rPr>
      <w:rFonts w:ascii="Times New Roman" w:hAnsi="Times New Roman" w:cs="Times New Roman"/>
      <w:b/>
      <w:bCs/>
      <w:spacing w:val="10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B1813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">
    <w:name w:val="Основной текст + Полужирный1"/>
    <w:aliases w:val="Интервал 0 pt1"/>
    <w:basedOn w:val="a3"/>
    <w:rsid w:val="00CB181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paragraph" w:styleId="a4">
    <w:name w:val="Body Text"/>
    <w:basedOn w:val="a"/>
    <w:link w:val="a3"/>
    <w:rsid w:val="00CB1813"/>
    <w:pPr>
      <w:widowControl w:val="0"/>
      <w:shd w:val="clear" w:color="auto" w:fill="FFFFFF"/>
      <w:spacing w:after="360" w:line="240" w:lineRule="atLeast"/>
      <w:ind w:hanging="1480"/>
    </w:pPr>
    <w:rPr>
      <w:rFonts w:ascii="Times New Roman" w:hAnsi="Times New Roman" w:cs="Times New Roman"/>
      <w:spacing w:val="10"/>
      <w:sz w:val="21"/>
      <w:szCs w:val="21"/>
    </w:rPr>
  </w:style>
  <w:style w:type="character" w:customStyle="1" w:styleId="10">
    <w:name w:val="Основной текст Знак1"/>
    <w:basedOn w:val="a0"/>
    <w:uiPriority w:val="99"/>
    <w:semiHidden/>
    <w:rsid w:val="00CB1813"/>
  </w:style>
  <w:style w:type="paragraph" w:customStyle="1" w:styleId="30">
    <w:name w:val="Основной текст (3)"/>
    <w:basedOn w:val="a"/>
    <w:link w:val="3"/>
    <w:rsid w:val="00CB1813"/>
    <w:pPr>
      <w:widowControl w:val="0"/>
      <w:shd w:val="clear" w:color="auto" w:fill="FFFFFF"/>
      <w:spacing w:before="240" w:after="360" w:line="240" w:lineRule="atLeast"/>
      <w:jc w:val="center"/>
    </w:pPr>
    <w:rPr>
      <w:rFonts w:ascii="Times New Roman" w:hAnsi="Times New Roman" w:cs="Times New Roman"/>
      <w:sz w:val="20"/>
      <w:szCs w:val="20"/>
    </w:rPr>
  </w:style>
  <w:style w:type="paragraph" w:styleId="a6">
    <w:name w:val="Normal (Web)"/>
    <w:basedOn w:val="a"/>
    <w:rsid w:val="00CB1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qFormat/>
    <w:rsid w:val="00CB1813"/>
    <w:rPr>
      <w:i/>
      <w:iCs/>
    </w:rPr>
  </w:style>
  <w:style w:type="character" w:customStyle="1" w:styleId="apple-converted-space">
    <w:name w:val="apple-converted-space"/>
    <w:basedOn w:val="a0"/>
    <w:rsid w:val="00CB1813"/>
  </w:style>
  <w:style w:type="character" w:styleId="a8">
    <w:name w:val="Strong"/>
    <w:basedOn w:val="a0"/>
    <w:qFormat/>
    <w:rsid w:val="00994F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2017-11-24T13:13:00Z</dcterms:created>
  <dcterms:modified xsi:type="dcterms:W3CDTF">2017-11-24T13:13:00Z</dcterms:modified>
</cp:coreProperties>
</file>