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A8" w:rsidRDefault="008475A8" w:rsidP="008475A8">
      <w:pPr>
        <w:pStyle w:val="a4"/>
        <w:shd w:val="clear" w:color="auto" w:fill="auto"/>
        <w:spacing w:after="0" w:line="240" w:lineRule="auto"/>
        <w:ind w:left="5080" w:hanging="5442"/>
        <w:rPr>
          <w:rStyle w:val="a3"/>
          <w:b/>
          <w:color w:val="000000"/>
          <w:sz w:val="24"/>
          <w:szCs w:val="24"/>
          <w:lang w:eastAsia="uk-UA"/>
        </w:rPr>
      </w:pP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Зразок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заяви про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видачу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судового наказу на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стягнення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аліментів</w:t>
      </w:r>
      <w:proofErr w:type="spellEnd"/>
    </w:p>
    <w:p w:rsidR="008475A8" w:rsidRDefault="008475A8" w:rsidP="008475A8">
      <w:pPr>
        <w:pStyle w:val="a4"/>
        <w:shd w:val="clear" w:color="auto" w:fill="auto"/>
        <w:spacing w:after="0" w:line="240" w:lineRule="auto"/>
        <w:ind w:left="5080" w:hanging="5442"/>
        <w:rPr>
          <w:rStyle w:val="a3"/>
          <w:b/>
          <w:color w:val="000000"/>
          <w:sz w:val="24"/>
          <w:szCs w:val="24"/>
          <w:u w:val="single"/>
          <w:lang w:eastAsia="uk-UA"/>
        </w:rPr>
      </w:pPr>
      <w:r>
        <w:rPr>
          <w:rStyle w:val="a3"/>
          <w:b/>
          <w:color w:val="000000"/>
          <w:sz w:val="24"/>
          <w:szCs w:val="24"/>
          <w:lang w:eastAsia="uk-UA"/>
        </w:rPr>
        <w:t xml:space="preserve">на </w:t>
      </w:r>
      <w:proofErr w:type="spellStart"/>
      <w:proofErr w:type="gramStart"/>
      <w:r>
        <w:rPr>
          <w:rStyle w:val="a3"/>
          <w:b/>
          <w:color w:val="000000"/>
          <w:sz w:val="24"/>
          <w:szCs w:val="24"/>
          <w:lang w:eastAsia="uk-UA"/>
        </w:rPr>
        <w:t>утримання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 </w:t>
      </w:r>
      <w:proofErr w:type="spellStart"/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>неповнолітніх</w:t>
      </w:r>
      <w:proofErr w:type="spellEnd"/>
      <w:proofErr w:type="gramEnd"/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>дітей</w:t>
      </w:r>
      <w:proofErr w:type="spellEnd"/>
      <w:r>
        <w:rPr>
          <w:rStyle w:val="a3"/>
          <w:b/>
          <w:color w:val="000000"/>
          <w:sz w:val="24"/>
          <w:szCs w:val="24"/>
          <w:u w:val="single"/>
          <w:lang w:eastAsia="uk-UA"/>
        </w:rPr>
        <w:t xml:space="preserve"> в </w:t>
      </w:r>
      <w:proofErr w:type="spellStart"/>
      <w:r>
        <w:rPr>
          <w:rStyle w:val="a3"/>
          <w:b/>
          <w:color w:val="000000"/>
          <w:sz w:val="24"/>
          <w:szCs w:val="24"/>
          <w:u w:val="single"/>
          <w:lang w:eastAsia="uk-UA"/>
        </w:rPr>
        <w:t>частці</w:t>
      </w:r>
      <w:proofErr w:type="spellEnd"/>
      <w:r>
        <w:rPr>
          <w:rStyle w:val="a3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u w:val="single"/>
          <w:lang w:eastAsia="uk-UA"/>
        </w:rPr>
        <w:t>від</w:t>
      </w:r>
      <w:proofErr w:type="spellEnd"/>
      <w:r>
        <w:rPr>
          <w:rStyle w:val="a3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u w:val="single"/>
          <w:lang w:eastAsia="uk-UA"/>
        </w:rPr>
        <w:t>заробітку</w:t>
      </w:r>
      <w:proofErr w:type="spellEnd"/>
      <w:r>
        <w:rPr>
          <w:rStyle w:val="a3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u w:val="single"/>
          <w:lang w:eastAsia="uk-UA"/>
        </w:rPr>
        <w:t>боржника</w:t>
      </w:r>
      <w:proofErr w:type="spellEnd"/>
    </w:p>
    <w:p w:rsidR="008475A8" w:rsidRDefault="008475A8" w:rsidP="008475A8">
      <w:pPr>
        <w:pStyle w:val="a4"/>
        <w:shd w:val="clear" w:color="auto" w:fill="auto"/>
        <w:spacing w:after="0" w:line="240" w:lineRule="auto"/>
        <w:ind w:firstLine="0"/>
        <w:rPr>
          <w:rStyle w:val="a3"/>
          <w:b/>
          <w:color w:val="000000"/>
          <w:sz w:val="24"/>
          <w:szCs w:val="24"/>
          <w:lang w:eastAsia="uk-UA"/>
        </w:rPr>
      </w:pPr>
    </w:p>
    <w:p w:rsidR="008475A8" w:rsidRDefault="008475A8" w:rsidP="008475A8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eastAsia="uk-UA"/>
        </w:rPr>
      </w:pPr>
      <w:r>
        <w:rPr>
          <w:rStyle w:val="a3"/>
          <w:b/>
          <w:color w:val="000000"/>
          <w:sz w:val="24"/>
          <w:szCs w:val="24"/>
          <w:lang w:val="uk-UA" w:eastAsia="uk-UA"/>
        </w:rPr>
        <w:t xml:space="preserve">                                 </w:t>
      </w: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Монастирищенському</w:t>
      </w:r>
      <w:proofErr w:type="spellEnd"/>
      <w:r w:rsidRPr="00330B8A">
        <w:rPr>
          <w:rStyle w:val="a3"/>
          <w:b/>
          <w:color w:val="000000"/>
          <w:sz w:val="24"/>
          <w:szCs w:val="24"/>
          <w:lang w:eastAsia="uk-UA"/>
        </w:rPr>
        <w:t xml:space="preserve"> районному суду </w:t>
      </w:r>
    </w:p>
    <w:p w:rsidR="008475A8" w:rsidRPr="00330B8A" w:rsidRDefault="008475A8" w:rsidP="008475A8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Черкаської</w:t>
      </w:r>
      <w:proofErr w:type="spellEnd"/>
      <w:r w:rsidRPr="00330B8A">
        <w:rPr>
          <w:rStyle w:val="a3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області</w:t>
      </w:r>
      <w:proofErr w:type="spellEnd"/>
    </w:p>
    <w:p w:rsidR="008475A8" w:rsidRDefault="008475A8" w:rsidP="008475A8">
      <w:pPr>
        <w:pStyle w:val="a4"/>
        <w:shd w:val="clear" w:color="auto" w:fill="auto"/>
        <w:spacing w:after="0" w:line="240" w:lineRule="auto"/>
        <w:ind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proofErr w:type="gramStart"/>
      <w:r w:rsidRPr="00610C85">
        <w:rPr>
          <w:rStyle w:val="a3"/>
          <w:color w:val="000000"/>
          <w:sz w:val="24"/>
          <w:szCs w:val="24"/>
          <w:lang w:eastAsia="uk-UA"/>
        </w:rPr>
        <w:t>Заявник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:   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  </w:t>
      </w:r>
      <w:r>
        <w:rPr>
          <w:rStyle w:val="a3"/>
          <w:color w:val="000000"/>
          <w:sz w:val="24"/>
          <w:szCs w:val="24"/>
          <w:lang w:eastAsia="uk-UA"/>
        </w:rPr>
        <w:t>____________р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оку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left="3540" w:right="200" w:hanging="354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у</w:t>
      </w:r>
      <w:r>
        <w:rPr>
          <w:rStyle w:val="a3"/>
          <w:color w:val="000000"/>
          <w:sz w:val="24"/>
          <w:szCs w:val="24"/>
          <w:lang w:eastAsia="uk-UA"/>
        </w:rPr>
        <w:t>родженка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________________________</w:t>
      </w:r>
      <w:proofErr w:type="gramStart"/>
      <w:r>
        <w:rPr>
          <w:rStyle w:val="a3"/>
          <w:color w:val="000000"/>
          <w:sz w:val="24"/>
          <w:szCs w:val="24"/>
          <w:lang w:eastAsia="uk-UA"/>
        </w:rPr>
        <w:t>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</w:t>
      </w:r>
      <w:proofErr w:type="gramEnd"/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</w:t>
      </w:r>
      <w:r>
        <w:rPr>
          <w:rStyle w:val="a3"/>
          <w:color w:val="000000"/>
          <w:sz w:val="24"/>
          <w:szCs w:val="24"/>
          <w:lang w:eastAsia="uk-UA"/>
        </w:rPr>
        <w:t xml:space="preserve">   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за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реєстрована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______________________,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left="708" w:right="200" w:hanging="708"/>
        <w:jc w:val="center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проживаю </w:t>
      </w:r>
      <w:r>
        <w:rPr>
          <w:rStyle w:val="a3"/>
          <w:color w:val="000000"/>
          <w:sz w:val="24"/>
          <w:szCs w:val="24"/>
          <w:lang w:eastAsia="uk-UA"/>
        </w:rPr>
        <w:t>_________________________,</w:t>
      </w:r>
    </w:p>
    <w:p w:rsidR="008475A8" w:rsidRPr="00610C85" w:rsidRDefault="008475A8" w:rsidP="008475A8">
      <w:pPr>
        <w:pStyle w:val="a4"/>
        <w:shd w:val="clear" w:color="auto" w:fill="auto"/>
        <w:spacing w:after="0" w:line="240" w:lineRule="auto"/>
        <w:ind w:right="200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тел. </w:t>
      </w:r>
      <w:r>
        <w:rPr>
          <w:rStyle w:val="a3"/>
          <w:color w:val="000000"/>
          <w:sz w:val="24"/>
          <w:szCs w:val="24"/>
          <w:lang w:eastAsia="uk-UA"/>
        </w:rPr>
        <w:t>_______________________________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Боржник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: </w:t>
      </w:r>
      <w:r>
        <w:rPr>
          <w:rStyle w:val="a3"/>
          <w:color w:val="000000"/>
          <w:sz w:val="24"/>
          <w:szCs w:val="24"/>
          <w:lang w:eastAsia="uk-UA"/>
        </w:rPr>
        <w:t>___________________________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року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val="uk-UA"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уродженець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зареєстрований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______________________,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val="uk-UA"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проживає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__________________________</w:t>
      </w:r>
      <w:proofErr w:type="gramStart"/>
      <w:r>
        <w:rPr>
          <w:rStyle w:val="a3"/>
          <w:color w:val="000000"/>
          <w:sz w:val="24"/>
          <w:szCs w:val="24"/>
          <w:lang w:eastAsia="uk-UA"/>
        </w:rPr>
        <w:t>_,</w:t>
      </w:r>
      <w:r w:rsidRPr="00610C85">
        <w:rPr>
          <w:rStyle w:val="a3"/>
          <w:color w:val="000000"/>
          <w:sz w:val="24"/>
          <w:szCs w:val="24"/>
          <w:lang w:eastAsia="uk-UA"/>
        </w:rPr>
        <w:t>.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>
        <w:rPr>
          <w:rStyle w:val="a3"/>
          <w:color w:val="000000"/>
          <w:sz w:val="24"/>
          <w:szCs w:val="24"/>
          <w:lang w:eastAsia="uk-UA"/>
        </w:rPr>
        <w:t>тел_________________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>,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val="uk-UA"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місце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роботи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ідентифікаційний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номер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платника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податку</w:t>
      </w:r>
      <w:proofErr w:type="spellEnd"/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____________________________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</w:pP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jc w:val="both"/>
      </w:pPr>
      <w:r>
        <w:t>ВІДСТУП 2 СМ ВІД ЛІВОГО КРАЮ</w:t>
      </w:r>
    </w:p>
    <w:p w:rsidR="008475A8" w:rsidRPr="008475A8" w:rsidRDefault="008475A8" w:rsidP="008475A8">
      <w:pPr>
        <w:pStyle w:val="a4"/>
        <w:shd w:val="clear" w:color="auto" w:fill="auto"/>
        <w:spacing w:after="0" w:line="240" w:lineRule="auto"/>
        <w:ind w:right="198" w:firstLine="0"/>
        <w:jc w:val="both"/>
        <w:rPr>
          <w:color w:val="000000"/>
          <w:sz w:val="24"/>
          <w:szCs w:val="24"/>
          <w:shd w:val="clear" w:color="auto" w:fill="FFFFFF"/>
          <w:lang w:eastAsia="uk-UA"/>
        </w:rPr>
      </w:pPr>
    </w:p>
    <w:p w:rsidR="008475A8" w:rsidRPr="00610C85" w:rsidRDefault="008475A8" w:rsidP="008475A8">
      <w:pPr>
        <w:widowControl/>
        <w:autoSpaceDE w:val="0"/>
        <w:autoSpaceDN w:val="0"/>
        <w:adjustRightInd w:val="0"/>
        <w:ind w:left="720" w:firstLine="555"/>
        <w:jc w:val="both"/>
        <w:rPr>
          <w:rFonts w:ascii="Times New Roman" w:hAnsi="Times New Roman" w:cs="Times New Roman"/>
          <w:b/>
          <w:color w:val="auto"/>
        </w:rPr>
      </w:pPr>
      <w:r w:rsidRPr="00610C85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Pr="00610C85">
        <w:rPr>
          <w:rFonts w:ascii="Times New Roman" w:hAnsi="Times New Roman" w:cs="Times New Roman"/>
          <w:b/>
          <w:color w:val="auto"/>
        </w:rPr>
        <w:t xml:space="preserve">ЗАЯВА </w:t>
      </w:r>
    </w:p>
    <w:p w:rsidR="008475A8" w:rsidRPr="00610C85" w:rsidRDefault="008475A8" w:rsidP="008475A8">
      <w:pPr>
        <w:widowControl/>
        <w:autoSpaceDE w:val="0"/>
        <w:autoSpaceDN w:val="0"/>
        <w:adjustRightInd w:val="0"/>
        <w:ind w:left="720" w:firstLine="555"/>
        <w:jc w:val="both"/>
        <w:rPr>
          <w:rFonts w:ascii="Times New Roman" w:hAnsi="Times New Roman" w:cs="Times New Roman"/>
          <w:color w:val="auto"/>
        </w:rPr>
      </w:pPr>
      <w:r w:rsidRPr="00610C85">
        <w:rPr>
          <w:rFonts w:ascii="Times New Roman" w:hAnsi="Times New Roman" w:cs="Times New Roman"/>
          <w:b/>
          <w:color w:val="auto"/>
        </w:rPr>
        <w:t>про видачу судового наказу про стягнення аліментів на утримання дитини</w:t>
      </w:r>
      <w:r>
        <w:rPr>
          <w:rFonts w:ascii="Times New Roman" w:hAnsi="Times New Roman" w:cs="Times New Roman"/>
          <w:b/>
          <w:color w:val="auto"/>
        </w:rPr>
        <w:t xml:space="preserve"> (дітей)</w:t>
      </w:r>
    </w:p>
    <w:p w:rsidR="008475A8" w:rsidRPr="00610C85" w:rsidRDefault="008475A8" w:rsidP="008475A8">
      <w:pPr>
        <w:widowControl/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  <w:color w:val="auto"/>
        </w:rPr>
      </w:pPr>
      <w:r w:rsidRPr="00610C85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_________</w:t>
      </w:r>
      <w:r w:rsidRPr="00610C85">
        <w:rPr>
          <w:rFonts w:ascii="Times New Roman" w:hAnsi="Times New Roman" w:cs="Times New Roman"/>
          <w:color w:val="auto"/>
        </w:rPr>
        <w:t xml:space="preserve"> року я з </w:t>
      </w:r>
      <w:r>
        <w:rPr>
          <w:rFonts w:ascii="Times New Roman" w:hAnsi="Times New Roman" w:cs="Times New Roman"/>
          <w:color w:val="auto"/>
        </w:rPr>
        <w:t>(прізвище боржника)</w:t>
      </w:r>
      <w:r w:rsidRPr="00610C85">
        <w:rPr>
          <w:rFonts w:ascii="Times New Roman" w:hAnsi="Times New Roman" w:cs="Times New Roman"/>
          <w:color w:val="auto"/>
        </w:rPr>
        <w:t xml:space="preserve">  зареєстрували шлюб, який розірваний </w:t>
      </w:r>
      <w:r>
        <w:rPr>
          <w:rFonts w:ascii="Times New Roman" w:hAnsi="Times New Roman" w:cs="Times New Roman"/>
          <w:color w:val="auto"/>
        </w:rPr>
        <w:t>________</w:t>
      </w:r>
      <w:r w:rsidRPr="00610C85">
        <w:rPr>
          <w:rFonts w:ascii="Times New Roman" w:hAnsi="Times New Roman" w:cs="Times New Roman"/>
          <w:color w:val="auto"/>
        </w:rPr>
        <w:t xml:space="preserve"> року, що підтверджено рішенням </w:t>
      </w:r>
      <w:proofErr w:type="spellStart"/>
      <w:r w:rsidRPr="00610C85">
        <w:rPr>
          <w:rFonts w:ascii="Times New Roman" w:hAnsi="Times New Roman" w:cs="Times New Roman"/>
          <w:color w:val="auto"/>
        </w:rPr>
        <w:t>Монастирищенського</w:t>
      </w:r>
      <w:proofErr w:type="spellEnd"/>
      <w:r w:rsidRPr="00610C85">
        <w:rPr>
          <w:rFonts w:ascii="Times New Roman" w:hAnsi="Times New Roman" w:cs="Times New Roman"/>
          <w:color w:val="auto"/>
        </w:rPr>
        <w:t xml:space="preserve"> районного суду </w:t>
      </w:r>
      <w:r>
        <w:rPr>
          <w:rFonts w:ascii="Times New Roman" w:hAnsi="Times New Roman" w:cs="Times New Roman"/>
          <w:color w:val="auto"/>
        </w:rPr>
        <w:t xml:space="preserve">Черкаської області </w:t>
      </w:r>
      <w:r w:rsidRPr="00610C85">
        <w:rPr>
          <w:rFonts w:ascii="Times New Roman" w:hAnsi="Times New Roman" w:cs="Times New Roman"/>
          <w:color w:val="auto"/>
        </w:rPr>
        <w:t xml:space="preserve">від </w:t>
      </w:r>
      <w:r>
        <w:rPr>
          <w:rFonts w:ascii="Times New Roman" w:hAnsi="Times New Roman" w:cs="Times New Roman"/>
          <w:color w:val="auto"/>
        </w:rPr>
        <w:t>__________</w:t>
      </w:r>
      <w:r w:rsidRPr="00610C85">
        <w:rPr>
          <w:rFonts w:ascii="Times New Roman" w:hAnsi="Times New Roman" w:cs="Times New Roman"/>
          <w:color w:val="auto"/>
        </w:rPr>
        <w:t>року.</w:t>
      </w:r>
    </w:p>
    <w:p w:rsidR="008475A8" w:rsidRPr="00610C85" w:rsidRDefault="008475A8" w:rsidP="008475A8">
      <w:pPr>
        <w:widowControl/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  <w:color w:val="auto"/>
        </w:rPr>
      </w:pPr>
      <w:r w:rsidRPr="00610C85">
        <w:rPr>
          <w:rFonts w:ascii="Times New Roman" w:hAnsi="Times New Roman" w:cs="Times New Roman"/>
          <w:color w:val="auto"/>
        </w:rPr>
        <w:t xml:space="preserve">Від даного шлюбу  є </w:t>
      </w:r>
      <w:r>
        <w:rPr>
          <w:rFonts w:ascii="Times New Roman" w:hAnsi="Times New Roman" w:cs="Times New Roman"/>
          <w:color w:val="auto"/>
        </w:rPr>
        <w:t xml:space="preserve">неповнолітня дитина чи діти (прізвище та рік народження), </w:t>
      </w:r>
      <w:r w:rsidRPr="00610C85">
        <w:rPr>
          <w:rFonts w:ascii="Times New Roman" w:hAnsi="Times New Roman" w:cs="Times New Roman"/>
          <w:color w:val="auto"/>
        </w:rPr>
        <w:t xml:space="preserve">року народження, свідоцтво про народження серії </w:t>
      </w:r>
      <w:r>
        <w:rPr>
          <w:rFonts w:ascii="Times New Roman" w:hAnsi="Times New Roman" w:cs="Times New Roman"/>
          <w:color w:val="auto"/>
        </w:rPr>
        <w:t>________________</w:t>
      </w:r>
      <w:r w:rsidRPr="00610C85">
        <w:rPr>
          <w:rFonts w:ascii="Times New Roman" w:hAnsi="Times New Roman" w:cs="Times New Roman"/>
          <w:color w:val="auto"/>
        </w:rPr>
        <w:t>, видане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Монастирищенським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610C85">
        <w:rPr>
          <w:rFonts w:ascii="Times New Roman" w:hAnsi="Times New Roman" w:cs="Times New Roman"/>
          <w:color w:val="auto"/>
        </w:rPr>
        <w:t xml:space="preserve"> відділом державної реєстрації актів цивільного стану Головного тер</w:t>
      </w:r>
      <w:r>
        <w:rPr>
          <w:rFonts w:ascii="Times New Roman" w:hAnsi="Times New Roman" w:cs="Times New Roman"/>
          <w:color w:val="auto"/>
        </w:rPr>
        <w:t>и</w:t>
      </w:r>
      <w:r w:rsidRPr="00610C85">
        <w:rPr>
          <w:rFonts w:ascii="Times New Roman" w:hAnsi="Times New Roman" w:cs="Times New Roman"/>
          <w:color w:val="auto"/>
        </w:rPr>
        <w:t xml:space="preserve">торіального управління юстиції у Черкаській області, відповідний актовий запис від </w:t>
      </w:r>
      <w:r>
        <w:rPr>
          <w:rFonts w:ascii="Times New Roman" w:hAnsi="Times New Roman" w:cs="Times New Roman"/>
          <w:color w:val="auto"/>
        </w:rPr>
        <w:t>________</w:t>
      </w:r>
      <w:r w:rsidRPr="00610C85">
        <w:rPr>
          <w:rFonts w:ascii="Times New Roman" w:hAnsi="Times New Roman" w:cs="Times New Roman"/>
          <w:color w:val="auto"/>
        </w:rPr>
        <w:t xml:space="preserve"> року за  № </w:t>
      </w:r>
      <w:r>
        <w:rPr>
          <w:rFonts w:ascii="Times New Roman" w:hAnsi="Times New Roman" w:cs="Times New Roman"/>
          <w:color w:val="auto"/>
        </w:rPr>
        <w:t>___</w:t>
      </w:r>
      <w:r w:rsidRPr="00610C85">
        <w:rPr>
          <w:rFonts w:ascii="Times New Roman" w:hAnsi="Times New Roman" w:cs="Times New Roman"/>
          <w:color w:val="auto"/>
        </w:rPr>
        <w:t>,</w:t>
      </w:r>
      <w:r w:rsidRPr="00610C85">
        <w:rPr>
          <w:rStyle w:val="a3"/>
          <w:sz w:val="24"/>
          <w:szCs w:val="24"/>
        </w:rPr>
        <w:t xml:space="preserve"> як</w:t>
      </w:r>
      <w:r>
        <w:rPr>
          <w:rStyle w:val="a3"/>
          <w:sz w:val="24"/>
          <w:szCs w:val="24"/>
        </w:rPr>
        <w:t>а</w:t>
      </w:r>
      <w:r w:rsidRPr="00610C85">
        <w:rPr>
          <w:rStyle w:val="a3"/>
          <w:sz w:val="24"/>
          <w:szCs w:val="24"/>
        </w:rPr>
        <w:t xml:space="preserve"> проживає зі мною та знаход</w:t>
      </w:r>
      <w:r>
        <w:rPr>
          <w:rStyle w:val="a3"/>
          <w:sz w:val="24"/>
          <w:szCs w:val="24"/>
        </w:rPr>
        <w:t>и</w:t>
      </w:r>
      <w:r w:rsidRPr="00610C85">
        <w:rPr>
          <w:rStyle w:val="a3"/>
          <w:sz w:val="24"/>
          <w:szCs w:val="24"/>
        </w:rPr>
        <w:t xml:space="preserve">ться на моєму утриманні, що підтверджується довідками </w:t>
      </w:r>
      <w:proofErr w:type="spellStart"/>
      <w:r w:rsidRPr="00610C85">
        <w:rPr>
          <w:rStyle w:val="a3"/>
          <w:sz w:val="24"/>
          <w:szCs w:val="24"/>
        </w:rPr>
        <w:t>Монастирищенської</w:t>
      </w:r>
      <w:proofErr w:type="spellEnd"/>
      <w:r w:rsidRPr="00610C85">
        <w:rPr>
          <w:rStyle w:val="a3"/>
          <w:sz w:val="24"/>
          <w:szCs w:val="24"/>
        </w:rPr>
        <w:t xml:space="preserve"> міської ради </w:t>
      </w:r>
      <w:r>
        <w:rPr>
          <w:rStyle w:val="a3"/>
          <w:sz w:val="24"/>
          <w:szCs w:val="24"/>
        </w:rPr>
        <w:t xml:space="preserve">(довідками сільських рад) </w:t>
      </w:r>
      <w:r w:rsidRPr="00610C85">
        <w:rPr>
          <w:rStyle w:val="a3"/>
          <w:sz w:val="24"/>
          <w:szCs w:val="24"/>
        </w:rPr>
        <w:t xml:space="preserve">від </w:t>
      </w:r>
      <w:r>
        <w:rPr>
          <w:rStyle w:val="a3"/>
          <w:sz w:val="24"/>
          <w:szCs w:val="24"/>
        </w:rPr>
        <w:t>_________</w:t>
      </w:r>
      <w:r w:rsidRPr="00610C85">
        <w:rPr>
          <w:rStyle w:val="a3"/>
          <w:sz w:val="24"/>
          <w:szCs w:val="24"/>
        </w:rPr>
        <w:t xml:space="preserve"> року № </w:t>
      </w:r>
      <w:r>
        <w:rPr>
          <w:rStyle w:val="a3"/>
          <w:sz w:val="24"/>
          <w:szCs w:val="24"/>
        </w:rPr>
        <w:t>______</w:t>
      </w:r>
      <w:r w:rsidRPr="00610C85">
        <w:rPr>
          <w:rStyle w:val="a3"/>
          <w:sz w:val="24"/>
          <w:szCs w:val="24"/>
        </w:rPr>
        <w:t>.</w:t>
      </w:r>
    </w:p>
    <w:p w:rsidR="008475A8" w:rsidRPr="00610C85" w:rsidRDefault="008475A8" w:rsidP="008475A8">
      <w:pPr>
        <w:pStyle w:val="a4"/>
        <w:shd w:val="clear" w:color="auto" w:fill="auto"/>
        <w:spacing w:after="0" w:line="240" w:lineRule="auto"/>
        <w:ind w:right="200" w:firstLine="480"/>
        <w:jc w:val="both"/>
        <w:rPr>
          <w:sz w:val="24"/>
          <w:szCs w:val="24"/>
        </w:rPr>
      </w:pPr>
      <w:r w:rsidRPr="00610C85">
        <w:rPr>
          <w:sz w:val="24"/>
          <w:szCs w:val="24"/>
        </w:rPr>
        <w:t xml:space="preserve">У </w:t>
      </w:r>
      <w:proofErr w:type="spellStart"/>
      <w:r w:rsidRPr="00610C85">
        <w:rPr>
          <w:sz w:val="24"/>
          <w:szCs w:val="24"/>
        </w:rPr>
        <w:t>добровільному</w:t>
      </w:r>
      <w:proofErr w:type="spellEnd"/>
      <w:r w:rsidRPr="00610C85">
        <w:rPr>
          <w:sz w:val="24"/>
          <w:szCs w:val="24"/>
        </w:rPr>
        <w:t xml:space="preserve"> </w:t>
      </w:r>
      <w:proofErr w:type="gramStart"/>
      <w:r w:rsidRPr="00610C85">
        <w:rPr>
          <w:sz w:val="24"/>
          <w:szCs w:val="24"/>
        </w:rPr>
        <w:t xml:space="preserve">порядку  </w:t>
      </w:r>
      <w:proofErr w:type="spellStart"/>
      <w:r>
        <w:rPr>
          <w:sz w:val="24"/>
          <w:szCs w:val="24"/>
        </w:rPr>
        <w:t>боржник</w:t>
      </w:r>
      <w:proofErr w:type="spellEnd"/>
      <w:proofErr w:type="gram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матеріальну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допомогу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дитині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дітям</w:t>
      </w:r>
      <w:proofErr w:type="spellEnd"/>
      <w:r>
        <w:rPr>
          <w:sz w:val="24"/>
          <w:szCs w:val="24"/>
        </w:rPr>
        <w:t>)</w:t>
      </w:r>
      <w:r w:rsidRPr="00610C85">
        <w:rPr>
          <w:sz w:val="24"/>
          <w:szCs w:val="24"/>
        </w:rPr>
        <w:t xml:space="preserve"> не </w:t>
      </w:r>
      <w:proofErr w:type="spellStart"/>
      <w:r w:rsidRPr="00610C85">
        <w:rPr>
          <w:sz w:val="24"/>
          <w:szCs w:val="24"/>
        </w:rPr>
        <w:t>надає</w:t>
      </w:r>
      <w:proofErr w:type="spellEnd"/>
      <w:r w:rsidRPr="00610C85">
        <w:rPr>
          <w:sz w:val="24"/>
          <w:szCs w:val="24"/>
        </w:rPr>
        <w:t>. Я не ма</w:t>
      </w:r>
      <w:r>
        <w:rPr>
          <w:sz w:val="24"/>
          <w:szCs w:val="24"/>
        </w:rPr>
        <w:t>ю</w:t>
      </w:r>
      <w:r w:rsidRPr="00610C85">
        <w:rPr>
          <w:sz w:val="24"/>
          <w:szCs w:val="24"/>
        </w:rPr>
        <w:t xml:space="preserve"> </w:t>
      </w:r>
      <w:proofErr w:type="spellStart"/>
      <w:proofErr w:type="gramStart"/>
      <w:r w:rsidRPr="00610C85">
        <w:rPr>
          <w:sz w:val="24"/>
          <w:szCs w:val="24"/>
        </w:rPr>
        <w:t>можливості</w:t>
      </w:r>
      <w:proofErr w:type="spellEnd"/>
      <w:r w:rsidRPr="00610C85">
        <w:rPr>
          <w:sz w:val="24"/>
          <w:szCs w:val="24"/>
        </w:rPr>
        <w:t xml:space="preserve">  </w:t>
      </w:r>
      <w:proofErr w:type="spellStart"/>
      <w:r w:rsidRPr="00610C85">
        <w:rPr>
          <w:sz w:val="24"/>
          <w:szCs w:val="24"/>
        </w:rPr>
        <w:t>с</w:t>
      </w:r>
      <w:bookmarkStart w:id="0" w:name="_GoBack"/>
      <w:bookmarkEnd w:id="0"/>
      <w:r w:rsidRPr="00610C85">
        <w:rPr>
          <w:sz w:val="24"/>
          <w:szCs w:val="24"/>
        </w:rPr>
        <w:t>амостійно</w:t>
      </w:r>
      <w:proofErr w:type="spellEnd"/>
      <w:proofErr w:type="gram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утримувати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>)</w:t>
      </w:r>
      <w:r w:rsidRPr="00610C8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дитині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дітям</w:t>
      </w:r>
      <w:proofErr w:type="spellEnd"/>
      <w:r>
        <w:rPr>
          <w:sz w:val="24"/>
          <w:szCs w:val="24"/>
        </w:rPr>
        <w:t>)</w:t>
      </w:r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потрібні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кошти</w:t>
      </w:r>
      <w:proofErr w:type="spellEnd"/>
      <w:r w:rsidRPr="00610C85">
        <w:rPr>
          <w:sz w:val="24"/>
          <w:szCs w:val="24"/>
        </w:rPr>
        <w:t xml:space="preserve"> для </w:t>
      </w:r>
      <w:proofErr w:type="spellStart"/>
      <w:r w:rsidRPr="00610C85">
        <w:rPr>
          <w:sz w:val="24"/>
          <w:szCs w:val="24"/>
        </w:rPr>
        <w:t>придбання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одягу</w:t>
      </w:r>
      <w:proofErr w:type="spellEnd"/>
      <w:r w:rsidRPr="00610C85">
        <w:rPr>
          <w:sz w:val="24"/>
          <w:szCs w:val="24"/>
        </w:rPr>
        <w:t xml:space="preserve">, </w:t>
      </w:r>
      <w:proofErr w:type="spellStart"/>
      <w:r w:rsidRPr="00610C85">
        <w:rPr>
          <w:sz w:val="24"/>
          <w:szCs w:val="24"/>
        </w:rPr>
        <w:t>продуктів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харчування</w:t>
      </w:r>
      <w:proofErr w:type="spellEnd"/>
      <w:r w:rsidRPr="00610C85">
        <w:rPr>
          <w:sz w:val="24"/>
          <w:szCs w:val="24"/>
        </w:rPr>
        <w:t xml:space="preserve">, </w:t>
      </w:r>
      <w:proofErr w:type="spellStart"/>
      <w:r w:rsidRPr="00610C85">
        <w:rPr>
          <w:sz w:val="24"/>
          <w:szCs w:val="24"/>
        </w:rPr>
        <w:t>належного</w:t>
      </w:r>
      <w:proofErr w:type="spellEnd"/>
      <w:r w:rsidRPr="00610C85">
        <w:rPr>
          <w:sz w:val="24"/>
          <w:szCs w:val="24"/>
        </w:rPr>
        <w:t xml:space="preserve"> </w:t>
      </w:r>
      <w:proofErr w:type="spellStart"/>
      <w:r w:rsidRPr="00610C85">
        <w:rPr>
          <w:sz w:val="24"/>
          <w:szCs w:val="24"/>
        </w:rPr>
        <w:t>відпочинку</w:t>
      </w:r>
      <w:proofErr w:type="spellEnd"/>
      <w:r w:rsidRPr="00610C85">
        <w:rPr>
          <w:sz w:val="24"/>
          <w:szCs w:val="24"/>
        </w:rPr>
        <w:t xml:space="preserve">,  </w:t>
      </w:r>
      <w:proofErr w:type="spellStart"/>
      <w:r w:rsidRPr="00610C85">
        <w:rPr>
          <w:sz w:val="24"/>
          <w:szCs w:val="24"/>
        </w:rPr>
        <w:t>підручників</w:t>
      </w:r>
      <w:proofErr w:type="spellEnd"/>
      <w:r w:rsidRPr="00610C85">
        <w:rPr>
          <w:sz w:val="24"/>
          <w:szCs w:val="24"/>
        </w:rPr>
        <w:t xml:space="preserve"> </w:t>
      </w:r>
      <w:r w:rsidRPr="008475A8">
        <w:rPr>
          <w:sz w:val="24"/>
          <w:szCs w:val="24"/>
          <w:lang w:val="uk-UA"/>
        </w:rPr>
        <w:t>тощо</w:t>
      </w:r>
      <w:r w:rsidRPr="00610C85">
        <w:rPr>
          <w:sz w:val="24"/>
          <w:szCs w:val="24"/>
        </w:rPr>
        <w:t>.</w:t>
      </w:r>
    </w:p>
    <w:p w:rsidR="008475A8" w:rsidRPr="00610C85" w:rsidRDefault="008475A8" w:rsidP="008475A8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0C85">
        <w:rPr>
          <w:rStyle w:val="a3"/>
          <w:sz w:val="24"/>
          <w:szCs w:val="24"/>
        </w:rPr>
        <w:t xml:space="preserve">     Осіб, які перебувають на утриманні </w:t>
      </w:r>
      <w:r>
        <w:rPr>
          <w:rStyle w:val="a3"/>
          <w:sz w:val="24"/>
          <w:szCs w:val="24"/>
        </w:rPr>
        <w:t>боржника</w:t>
      </w:r>
      <w:r w:rsidRPr="00610C85">
        <w:rPr>
          <w:rStyle w:val="a3"/>
          <w:sz w:val="24"/>
          <w:szCs w:val="24"/>
        </w:rPr>
        <w:t xml:space="preserve"> немає. </w:t>
      </w:r>
    </w:p>
    <w:p w:rsidR="008475A8" w:rsidRPr="00610C85" w:rsidRDefault="008475A8" w:rsidP="008475A8">
      <w:pPr>
        <w:pStyle w:val="a4"/>
        <w:shd w:val="clear" w:color="auto" w:fill="auto"/>
        <w:spacing w:after="0" w:line="240" w:lineRule="auto"/>
        <w:ind w:right="200" w:firstLine="0"/>
        <w:jc w:val="both"/>
        <w:rPr>
          <w:sz w:val="24"/>
          <w:szCs w:val="24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На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підставі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викладеного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керуючись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ст.ст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. 180,181,</w:t>
      </w:r>
      <w:r>
        <w:rPr>
          <w:rStyle w:val="a3"/>
          <w:color w:val="000000"/>
          <w:sz w:val="24"/>
          <w:szCs w:val="24"/>
          <w:lang w:eastAsia="uk-UA"/>
        </w:rPr>
        <w:t xml:space="preserve"> ч. 2ст. 182,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ч.5 ст.183, ч.3 ст.</w:t>
      </w:r>
      <w:proofErr w:type="gramStart"/>
      <w:r w:rsidRPr="00610C85">
        <w:rPr>
          <w:rStyle w:val="a3"/>
          <w:color w:val="000000"/>
          <w:sz w:val="24"/>
          <w:szCs w:val="24"/>
          <w:lang w:eastAsia="uk-UA"/>
        </w:rPr>
        <w:t>184,  СК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України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,</w:t>
      </w:r>
      <w:r>
        <w:rPr>
          <w:rStyle w:val="a3"/>
          <w:color w:val="000000"/>
          <w:sz w:val="24"/>
          <w:szCs w:val="24"/>
          <w:lang w:eastAsia="uk-UA"/>
        </w:rPr>
        <w:t xml:space="preserve">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п.4, 4-1 ч.1 ст. 96 ЦПК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України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,</w:t>
      </w:r>
    </w:p>
    <w:p w:rsidR="008475A8" w:rsidRPr="00330B8A" w:rsidRDefault="008475A8" w:rsidP="008475A8">
      <w:pPr>
        <w:pStyle w:val="30"/>
        <w:shd w:val="clear" w:color="auto" w:fill="auto"/>
        <w:spacing w:before="0" w:after="0" w:line="240" w:lineRule="auto"/>
        <w:ind w:right="360"/>
        <w:jc w:val="both"/>
        <w:rPr>
          <w:rStyle w:val="3"/>
          <w:b/>
          <w:color w:val="000000"/>
          <w:sz w:val="24"/>
          <w:szCs w:val="24"/>
          <w:lang w:eastAsia="uk-UA"/>
        </w:rPr>
      </w:pPr>
      <w:r w:rsidRPr="00330B8A">
        <w:rPr>
          <w:rStyle w:val="3"/>
          <w:b/>
          <w:color w:val="000000"/>
          <w:sz w:val="24"/>
          <w:szCs w:val="24"/>
          <w:lang w:eastAsia="uk-UA"/>
        </w:rPr>
        <w:t>П Р О Ш У:</w:t>
      </w:r>
    </w:p>
    <w:p w:rsidR="008475A8" w:rsidRPr="001C130D" w:rsidRDefault="008475A8" w:rsidP="008475A8">
      <w:pPr>
        <w:pStyle w:val="30"/>
        <w:shd w:val="clear" w:color="auto" w:fill="auto"/>
        <w:spacing w:before="0" w:after="0" w:line="240" w:lineRule="auto"/>
        <w:ind w:right="360"/>
        <w:jc w:val="both"/>
        <w:rPr>
          <w:i/>
          <w:sz w:val="24"/>
          <w:szCs w:val="24"/>
        </w:rPr>
      </w:pPr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       </w:t>
      </w:r>
      <w:r>
        <w:rPr>
          <w:rStyle w:val="a5"/>
          <w:b w:val="0"/>
          <w:color w:val="000000"/>
          <w:sz w:val="24"/>
          <w:szCs w:val="24"/>
          <w:lang w:eastAsia="uk-UA"/>
        </w:rPr>
        <w:t xml:space="preserve">   </w:t>
      </w:r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5"/>
          <w:b w:val="0"/>
          <w:color w:val="000000"/>
          <w:sz w:val="24"/>
          <w:szCs w:val="24"/>
          <w:lang w:eastAsia="uk-UA"/>
        </w:rPr>
        <w:t>Видати</w:t>
      </w:r>
      <w:proofErr w:type="spellEnd"/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5"/>
          <w:b w:val="0"/>
          <w:color w:val="000000"/>
          <w:sz w:val="24"/>
          <w:szCs w:val="24"/>
          <w:lang w:eastAsia="uk-UA"/>
        </w:rPr>
        <w:t>судовий</w:t>
      </w:r>
      <w:proofErr w:type="spellEnd"/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наказ про </w:t>
      </w:r>
      <w:proofErr w:type="spellStart"/>
      <w:r w:rsidRPr="00610C85">
        <w:rPr>
          <w:rStyle w:val="a5"/>
          <w:b w:val="0"/>
          <w:color w:val="000000"/>
          <w:sz w:val="24"/>
          <w:szCs w:val="24"/>
          <w:lang w:eastAsia="uk-UA"/>
        </w:rPr>
        <w:t>стягнення</w:t>
      </w:r>
      <w:proofErr w:type="spellEnd"/>
      <w:r w:rsidRPr="00610C85">
        <w:rPr>
          <w:rStyle w:val="a5"/>
          <w:color w:val="000000"/>
          <w:sz w:val="24"/>
          <w:szCs w:val="24"/>
          <w:lang w:eastAsia="uk-UA"/>
        </w:rPr>
        <w:t xml:space="preserve">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з </w:t>
      </w:r>
      <w:r>
        <w:rPr>
          <w:rStyle w:val="a3"/>
          <w:color w:val="000000"/>
          <w:sz w:val="24"/>
          <w:szCs w:val="24"/>
          <w:lang w:eastAsia="uk-UA"/>
        </w:rPr>
        <w:t>(</w:t>
      </w:r>
      <w:proofErr w:type="spellStart"/>
      <w:r>
        <w:rPr>
          <w:rStyle w:val="a3"/>
          <w:sz w:val="24"/>
          <w:szCs w:val="24"/>
        </w:rPr>
        <w:t>прізвище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ім»я</w:t>
      </w:r>
      <w:proofErr w:type="spellEnd"/>
      <w:r>
        <w:rPr>
          <w:rStyle w:val="a3"/>
          <w:sz w:val="24"/>
          <w:szCs w:val="24"/>
        </w:rPr>
        <w:t xml:space="preserve"> та по </w:t>
      </w:r>
      <w:proofErr w:type="spellStart"/>
      <w:r>
        <w:rPr>
          <w:rStyle w:val="a3"/>
          <w:sz w:val="24"/>
          <w:szCs w:val="24"/>
        </w:rPr>
        <w:t>батькові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рік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народження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боржника</w:t>
      </w:r>
      <w:proofErr w:type="spellEnd"/>
      <w:r>
        <w:rPr>
          <w:rStyle w:val="a3"/>
          <w:sz w:val="24"/>
          <w:szCs w:val="24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року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ідентифікаційний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номер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платника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податків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_________,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уродженця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зареєстрован</w:t>
      </w:r>
      <w:r>
        <w:rPr>
          <w:rStyle w:val="a3"/>
          <w:color w:val="000000"/>
          <w:sz w:val="24"/>
          <w:szCs w:val="24"/>
          <w:lang w:eastAsia="uk-UA"/>
        </w:rPr>
        <w:t>ого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_____________,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проживає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на мою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користь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утримання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дитини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дітей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: </w:t>
      </w:r>
      <w:r>
        <w:rPr>
          <w:rStyle w:val="a3"/>
          <w:color w:val="000000"/>
          <w:sz w:val="24"/>
          <w:szCs w:val="24"/>
          <w:lang w:eastAsia="uk-UA"/>
        </w:rPr>
        <w:t>(</w:t>
      </w:r>
      <w:proofErr w:type="spellStart"/>
      <w:r>
        <w:rPr>
          <w:rStyle w:val="a3"/>
          <w:sz w:val="24"/>
          <w:szCs w:val="24"/>
        </w:rPr>
        <w:t>прізвище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ім</w:t>
      </w:r>
      <w:proofErr w:type="spellEnd"/>
      <w:r>
        <w:rPr>
          <w:rStyle w:val="a3"/>
          <w:sz w:val="24"/>
          <w:szCs w:val="24"/>
        </w:rPr>
        <w:t xml:space="preserve">.»я та по </w:t>
      </w:r>
      <w:proofErr w:type="spellStart"/>
      <w:r>
        <w:rPr>
          <w:rStyle w:val="a3"/>
          <w:sz w:val="24"/>
          <w:szCs w:val="24"/>
        </w:rPr>
        <w:t>батькові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рік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народження</w:t>
      </w:r>
      <w:proofErr w:type="spellEnd"/>
      <w:r>
        <w:rPr>
          <w:rStyle w:val="a3"/>
          <w:sz w:val="24"/>
          <w:szCs w:val="24"/>
        </w:rPr>
        <w:t>),</w:t>
      </w:r>
      <w:r w:rsidRPr="00610C85">
        <w:rPr>
          <w:sz w:val="24"/>
          <w:szCs w:val="24"/>
        </w:rPr>
        <w:t xml:space="preserve"> року </w:t>
      </w:r>
      <w:proofErr w:type="spellStart"/>
      <w:r w:rsidRPr="00610C85">
        <w:rPr>
          <w:sz w:val="24"/>
          <w:szCs w:val="24"/>
        </w:rPr>
        <w:t>народження</w:t>
      </w:r>
      <w:proofErr w:type="spellEnd"/>
      <w:r>
        <w:rPr>
          <w:sz w:val="24"/>
          <w:szCs w:val="24"/>
        </w:rPr>
        <w:t>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аліменти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в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розмірі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(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на одну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дитину</w:t>
      </w:r>
      <w:proofErr w:type="spellEnd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rFonts w:ascii="HelveticaNeueCyr-Roman" w:hAnsi="HelveticaNeueCyr-Roman"/>
          <w:color w:val="3A3A3A"/>
          <w:sz w:val="22"/>
          <w:szCs w:val="22"/>
        </w:rPr>
        <w:t>–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color w:val="3A3A3A"/>
          <w:sz w:val="22"/>
          <w:szCs w:val="22"/>
        </w:rPr>
        <w:t>1/4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, на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двох</w:t>
      </w:r>
      <w:proofErr w:type="spellEnd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дітей</w:t>
      </w:r>
      <w:proofErr w:type="spellEnd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rFonts w:ascii="HelveticaNeueCyr-Roman" w:hAnsi="HelveticaNeueCyr-Roman"/>
          <w:color w:val="3A3A3A"/>
          <w:sz w:val="22"/>
          <w:szCs w:val="22"/>
        </w:rPr>
        <w:t>–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color w:val="3A3A3A"/>
          <w:sz w:val="22"/>
          <w:szCs w:val="22"/>
        </w:rPr>
        <w:t>1/3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, на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трьох</w:t>
      </w:r>
      <w:proofErr w:type="spellEnd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і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більше</w:t>
      </w:r>
      <w:proofErr w:type="spellEnd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дітей</w:t>
      </w:r>
      <w:proofErr w:type="spellEnd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rFonts w:ascii="HelveticaNeueCyr-Roman" w:hAnsi="HelveticaNeueCyr-Roman"/>
          <w:color w:val="3A3A3A"/>
          <w:sz w:val="22"/>
          <w:szCs w:val="22"/>
        </w:rPr>
        <w:t>–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r>
        <w:rPr>
          <w:rStyle w:val="a7"/>
          <w:color w:val="3A3A3A"/>
          <w:sz w:val="22"/>
          <w:szCs w:val="22"/>
        </w:rPr>
        <w:t>1/2</w:t>
      </w:r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 xml:space="preserve"> </w:t>
      </w:r>
      <w:proofErr w:type="spellStart"/>
      <w:r w:rsidRPr="00045CDA">
        <w:rPr>
          <w:rStyle w:val="a7"/>
          <w:rFonts w:ascii="HelveticaNeueCyr-Roman" w:hAnsi="HelveticaNeueCyr-Roman"/>
          <w:color w:val="3A3A3A"/>
          <w:sz w:val="22"/>
          <w:szCs w:val="22"/>
        </w:rPr>
        <w:t>заробітку</w:t>
      </w:r>
      <w:proofErr w:type="spellEnd"/>
      <w:r>
        <w:rPr>
          <w:rStyle w:val="a7"/>
          <w:color w:val="3A3A3A"/>
          <w:sz w:val="22"/>
          <w:szCs w:val="22"/>
          <w:u w:val="single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частини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з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усіх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видів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його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доходів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, але не</w:t>
      </w:r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більше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десяти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прожиткових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мінімумів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на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дитину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відповідного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віку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на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кожну</w:t>
      </w:r>
      <w:proofErr w:type="spellEnd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 xml:space="preserve"> </w:t>
      </w:r>
      <w:proofErr w:type="spellStart"/>
      <w:r w:rsidRPr="001C130D">
        <w:rPr>
          <w:rStyle w:val="a7"/>
          <w:rFonts w:ascii="HelveticaNeueCyr-Roman" w:hAnsi="HelveticaNeueCyr-Roman"/>
          <w:i w:val="0"/>
          <w:color w:val="3A3A3A"/>
          <w:sz w:val="24"/>
          <w:szCs w:val="24"/>
        </w:rPr>
        <w:t>дитину</w:t>
      </w:r>
      <w:proofErr w:type="spellEnd"/>
      <w:r>
        <w:rPr>
          <w:rStyle w:val="a7"/>
          <w:i w:val="0"/>
          <w:color w:val="3A3A3A"/>
          <w:sz w:val="24"/>
          <w:szCs w:val="24"/>
        </w:rPr>
        <w:t>.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1"/>
          <w:color w:val="000000"/>
          <w:sz w:val="24"/>
          <w:szCs w:val="24"/>
          <w:lang w:eastAsia="uk-UA"/>
        </w:rPr>
        <w:t>Додаток</w:t>
      </w:r>
      <w:proofErr w:type="spellEnd"/>
      <w:r w:rsidRPr="00610C85">
        <w:rPr>
          <w:rStyle w:val="1"/>
          <w:color w:val="000000"/>
          <w:sz w:val="24"/>
          <w:szCs w:val="24"/>
          <w:lang w:eastAsia="uk-UA"/>
        </w:rPr>
        <w:t xml:space="preserve">: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 xml:space="preserve">заяви про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видачу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наказу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дві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копії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свідоцтва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дитини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дітей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lastRenderedPageBreak/>
        <w:t>копія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паспорту</w:t>
      </w:r>
      <w:r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ідентифікаційного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коду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>
        <w:rPr>
          <w:rStyle w:val="a3"/>
          <w:color w:val="000000"/>
          <w:sz w:val="24"/>
          <w:szCs w:val="24"/>
          <w:lang w:eastAsia="uk-UA"/>
        </w:rPr>
        <w:t>довідка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копія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довідки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отримані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доходи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заявника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боржника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;</w:t>
      </w:r>
    </w:p>
    <w:p w:rsidR="008475A8" w:rsidRDefault="008475A8" w:rsidP="008475A8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дві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копії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судового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рішення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розірвання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шлюбу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або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свідоцтва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укладення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шлюбу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8475A8" w:rsidRPr="00610C85" w:rsidRDefault="008475A8" w:rsidP="008475A8">
      <w:pPr>
        <w:pStyle w:val="a4"/>
        <w:shd w:val="clear" w:color="auto" w:fill="auto"/>
        <w:spacing w:after="0" w:line="240" w:lineRule="auto"/>
        <w:ind w:right="20" w:firstLine="540"/>
        <w:jc w:val="both"/>
        <w:rPr>
          <w:sz w:val="24"/>
          <w:szCs w:val="24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довідки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копії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довідок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про те,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що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дитина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проживає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заявником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та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знаход</w:t>
      </w:r>
      <w:r>
        <w:rPr>
          <w:rStyle w:val="a3"/>
          <w:color w:val="000000"/>
          <w:sz w:val="24"/>
          <w:szCs w:val="24"/>
          <w:lang w:eastAsia="uk-UA"/>
        </w:rPr>
        <w:t>и</w:t>
      </w:r>
      <w:r w:rsidRPr="00610C85">
        <w:rPr>
          <w:rStyle w:val="a3"/>
          <w:color w:val="000000"/>
          <w:sz w:val="24"/>
          <w:szCs w:val="24"/>
          <w:lang w:eastAsia="uk-UA"/>
        </w:rPr>
        <w:t>ться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його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утриманні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.</w:t>
      </w:r>
    </w:p>
    <w:p w:rsidR="008475A8" w:rsidRDefault="008475A8" w:rsidP="008475A8">
      <w:pPr>
        <w:pStyle w:val="a4"/>
        <w:shd w:val="clear" w:color="auto" w:fill="auto"/>
        <w:tabs>
          <w:tab w:val="left" w:pos="4279"/>
          <w:tab w:val="left" w:leader="underscore" w:pos="5033"/>
          <w:tab w:val="left" w:pos="5887"/>
        </w:tabs>
        <w:spacing w:after="0" w:line="240" w:lineRule="auto"/>
        <w:ind w:firstLine="540"/>
        <w:jc w:val="both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>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року</w:t>
      </w:r>
      <w:r w:rsidRPr="00610C85">
        <w:rPr>
          <w:rStyle w:val="a3"/>
          <w:color w:val="000000"/>
          <w:sz w:val="24"/>
          <w:szCs w:val="24"/>
          <w:lang w:eastAsia="uk-UA"/>
        </w:rPr>
        <w:tab/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підпис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прізвище</w:t>
      </w:r>
      <w:proofErr w:type="spellEnd"/>
    </w:p>
    <w:p w:rsidR="008475A8" w:rsidRPr="007C4899" w:rsidRDefault="008475A8" w:rsidP="008475A8">
      <w:pPr>
        <w:pStyle w:val="a6"/>
        <w:numPr>
          <w:ilvl w:val="0"/>
          <w:numId w:val="1"/>
        </w:numPr>
        <w:shd w:val="clear" w:color="auto" w:fill="FFFFFF"/>
        <w:spacing w:before="0" w:beforeAutospacing="0" w:after="136" w:afterAutospacing="0" w:line="311" w:lineRule="atLeast"/>
        <w:jc w:val="both"/>
        <w:rPr>
          <w:rStyle w:val="a7"/>
          <w:color w:val="3A3A3A"/>
          <w:sz w:val="20"/>
          <w:szCs w:val="20"/>
          <w:u w:val="single"/>
          <w:lang w:val="uk-UA"/>
        </w:rPr>
      </w:pPr>
      <w:proofErr w:type="spellStart"/>
      <w:r w:rsidRPr="007C4899">
        <w:rPr>
          <w:sz w:val="20"/>
          <w:szCs w:val="20"/>
        </w:rPr>
        <w:t>Відповідно</w:t>
      </w:r>
      <w:proofErr w:type="spellEnd"/>
      <w:r w:rsidRPr="007C4899">
        <w:rPr>
          <w:sz w:val="20"/>
          <w:szCs w:val="20"/>
        </w:rPr>
        <w:t xml:space="preserve"> до п.4 ч.1 ст.96 ЦПК </w:t>
      </w:r>
      <w:proofErr w:type="spellStart"/>
      <w:r w:rsidRPr="007C4899">
        <w:rPr>
          <w:sz w:val="20"/>
          <w:szCs w:val="20"/>
        </w:rPr>
        <w:t>України</w:t>
      </w:r>
      <w:proofErr w:type="spellEnd"/>
      <w:r w:rsidRPr="007C4899">
        <w:rPr>
          <w:sz w:val="20"/>
          <w:szCs w:val="20"/>
        </w:rPr>
        <w:t xml:space="preserve"> </w:t>
      </w:r>
      <w:proofErr w:type="spellStart"/>
      <w:r w:rsidRPr="007C4899">
        <w:rPr>
          <w:sz w:val="20"/>
          <w:szCs w:val="20"/>
        </w:rPr>
        <w:t>судовий</w:t>
      </w:r>
      <w:proofErr w:type="spellEnd"/>
      <w:r w:rsidRPr="007C4899">
        <w:rPr>
          <w:sz w:val="20"/>
          <w:szCs w:val="20"/>
        </w:rPr>
        <w:t xml:space="preserve"> наказ </w:t>
      </w:r>
      <w:proofErr w:type="spellStart"/>
      <w:r w:rsidRPr="007C4899">
        <w:rPr>
          <w:sz w:val="20"/>
          <w:szCs w:val="20"/>
        </w:rPr>
        <w:t>може</w:t>
      </w:r>
      <w:proofErr w:type="spellEnd"/>
      <w:r w:rsidRPr="007C4899">
        <w:rPr>
          <w:sz w:val="20"/>
          <w:szCs w:val="20"/>
        </w:rPr>
        <w:t xml:space="preserve"> бути видано у </w:t>
      </w:r>
      <w:proofErr w:type="spellStart"/>
      <w:r w:rsidRPr="007C4899">
        <w:rPr>
          <w:sz w:val="20"/>
          <w:szCs w:val="20"/>
        </w:rPr>
        <w:t>разі</w:t>
      </w:r>
      <w:proofErr w:type="spellEnd"/>
      <w:r w:rsidRPr="007C4899">
        <w:rPr>
          <w:sz w:val="20"/>
          <w:szCs w:val="20"/>
        </w:rPr>
        <w:t xml:space="preserve">, </w:t>
      </w:r>
      <w:proofErr w:type="spellStart"/>
      <w:r w:rsidRPr="007C4899">
        <w:rPr>
          <w:sz w:val="20"/>
          <w:szCs w:val="20"/>
        </w:rPr>
        <w:t>якщо</w:t>
      </w:r>
      <w:proofErr w:type="spellEnd"/>
      <w:r w:rsidRPr="007C4899">
        <w:rPr>
          <w:sz w:val="20"/>
          <w:szCs w:val="20"/>
        </w:rPr>
        <w:t>:  </w:t>
      </w:r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заявлено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вимогу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про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стягнення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аліментів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у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розмірі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на одну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дитину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-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однієї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чверті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, на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двох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дітей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-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однієї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третини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, на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трьох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і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більше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дітей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-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половини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заробітку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(доходу)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платника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аліментів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, але не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більше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десяти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прожиткових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мінімумів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на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дитину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відповідного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віку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на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кожну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дитину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,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якщо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ця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вимога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не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пов’язана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із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встановленням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чи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оспорюванням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батьківства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(материнства) та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необхідністю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залучення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інших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заінтересованих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 xml:space="preserve"> </w:t>
      </w:r>
      <w:proofErr w:type="spellStart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осіб</w:t>
      </w:r>
      <w:proofErr w:type="spellEnd"/>
      <w:r w:rsidRPr="007C4899">
        <w:rPr>
          <w:rStyle w:val="a7"/>
          <w:rFonts w:ascii="HelveticaNeueCyr-Roman" w:hAnsi="HelveticaNeueCyr-Roman"/>
          <w:color w:val="3A3A3A"/>
          <w:sz w:val="20"/>
          <w:szCs w:val="20"/>
          <w:u w:val="single"/>
        </w:rPr>
        <w:t>.</w:t>
      </w:r>
    </w:p>
    <w:p w:rsidR="001D498F" w:rsidRPr="008475A8" w:rsidRDefault="001D498F" w:rsidP="008475A8">
      <w:pPr>
        <w:jc w:val="both"/>
      </w:pPr>
    </w:p>
    <w:sectPr w:rsidR="001D498F" w:rsidRPr="0084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7F45"/>
    <w:multiLevelType w:val="hybridMultilevel"/>
    <w:tmpl w:val="1C36B520"/>
    <w:lvl w:ilvl="0" w:tplc="9D2E745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DB"/>
    <w:rsid w:val="001D498F"/>
    <w:rsid w:val="006F65DB"/>
    <w:rsid w:val="008475A8"/>
    <w:rsid w:val="009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D86-6C3B-4EBF-845A-0DEA7C06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475A8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8475A8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75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rsid w:val="008475A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8475A8"/>
    <w:pPr>
      <w:shd w:val="clear" w:color="auto" w:fill="FFFFFF"/>
      <w:spacing w:after="360" w:line="240" w:lineRule="atLeast"/>
      <w:ind w:hanging="1480"/>
    </w:pPr>
    <w:rPr>
      <w:rFonts w:ascii="Times New Roman" w:eastAsiaTheme="minorHAnsi" w:hAnsi="Times New Roman" w:cs="Times New Roman"/>
      <w:color w:val="auto"/>
      <w:spacing w:val="10"/>
      <w:sz w:val="21"/>
      <w:szCs w:val="21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8475A8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30">
    <w:name w:val="Основной текст (3)"/>
    <w:basedOn w:val="a"/>
    <w:link w:val="3"/>
    <w:rsid w:val="008475A8"/>
    <w:pPr>
      <w:shd w:val="clear" w:color="auto" w:fill="FFFFFF"/>
      <w:spacing w:before="240" w:after="360" w:line="240" w:lineRule="atLeast"/>
      <w:jc w:val="center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styleId="a6">
    <w:name w:val="Normal (Web)"/>
    <w:basedOn w:val="a"/>
    <w:rsid w:val="008475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7">
    <w:name w:val="Emphasis"/>
    <w:basedOn w:val="a0"/>
    <w:qFormat/>
    <w:rsid w:val="00847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2017-11-24T12:49:00Z</dcterms:created>
  <dcterms:modified xsi:type="dcterms:W3CDTF">2017-11-24T13:00:00Z</dcterms:modified>
</cp:coreProperties>
</file>