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CF" w:rsidRDefault="00D829CF" w:rsidP="00D82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Реквізити р</w:t>
      </w:r>
      <w:r w:rsidRPr="00434DE3">
        <w:rPr>
          <w:rFonts w:ascii="Times New Roman" w:hAnsi="Times New Roman" w:cs="Times New Roman"/>
          <w:sz w:val="28"/>
          <w:szCs w:val="28"/>
          <w:lang w:val="uk-UA"/>
        </w:rPr>
        <w:t>ахунк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4DE3">
        <w:rPr>
          <w:rFonts w:ascii="Times New Roman" w:hAnsi="Times New Roman" w:cs="Times New Roman"/>
          <w:sz w:val="28"/>
          <w:szCs w:val="28"/>
          <w:lang w:val="uk-UA"/>
        </w:rPr>
        <w:t xml:space="preserve"> для сплати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адміністративних штрафів у сфері забезпечення безпеки дорожнього руху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(крім адміністративних штрафів за адміністративні правопорушення у сфері забезпечення безпеки дорожнього руху, зафіксовані в автоматичному режимі)</w:t>
      </w:r>
    </w:p>
    <w:p w:rsidR="00D829CF" w:rsidRDefault="00D829CF" w:rsidP="00D82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6302"/>
      </w:tblGrid>
      <w:tr w:rsidR="00D829CF" w:rsidTr="00BF58D4">
        <w:trPr>
          <w:trHeight w:val="735"/>
        </w:trPr>
        <w:tc>
          <w:tcPr>
            <w:tcW w:w="2970" w:type="dxa"/>
          </w:tcPr>
          <w:p w:rsidR="00D829CF" w:rsidRDefault="00D829CF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рахунку</w:t>
            </w:r>
          </w:p>
        </w:tc>
        <w:tc>
          <w:tcPr>
            <w:tcW w:w="6360" w:type="dxa"/>
          </w:tcPr>
          <w:p w:rsidR="00D829CF" w:rsidRPr="00434DE3" w:rsidRDefault="00D829CF" w:rsidP="00E90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="00E90E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918999980313030149000023001</w:t>
            </w:r>
          </w:p>
        </w:tc>
      </w:tr>
      <w:tr w:rsidR="00D829CF" w:rsidTr="00BF58D4">
        <w:trPr>
          <w:trHeight w:val="570"/>
        </w:trPr>
        <w:tc>
          <w:tcPr>
            <w:tcW w:w="2970" w:type="dxa"/>
          </w:tcPr>
          <w:p w:rsidR="00D829CF" w:rsidRDefault="00D829CF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класифікації доходів бюджету</w:t>
            </w:r>
          </w:p>
        </w:tc>
        <w:tc>
          <w:tcPr>
            <w:tcW w:w="6360" w:type="dxa"/>
          </w:tcPr>
          <w:p w:rsidR="00D829CF" w:rsidRDefault="00D829CF" w:rsidP="00BF5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21081300</w:t>
            </w:r>
          </w:p>
        </w:tc>
      </w:tr>
      <w:tr w:rsidR="00D829CF" w:rsidRPr="00E90E21" w:rsidTr="00BF58D4">
        <w:trPr>
          <w:trHeight w:val="570"/>
        </w:trPr>
        <w:tc>
          <w:tcPr>
            <w:tcW w:w="2970" w:type="dxa"/>
          </w:tcPr>
          <w:p w:rsidR="00D829CF" w:rsidRDefault="00D829CF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коду класифікації доходів бюджету</w:t>
            </w:r>
          </w:p>
        </w:tc>
        <w:tc>
          <w:tcPr>
            <w:tcW w:w="6360" w:type="dxa"/>
          </w:tcPr>
          <w:p w:rsidR="00D829CF" w:rsidRDefault="00D829CF" w:rsidP="00BF5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Адміністративні</w:t>
            </w:r>
            <w:r w:rsidRPr="00646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штраф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646C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сфері забезпечення безпеки дорожнього руху (крім адміністративних штрафів за адміністративні правопорушення у сфері забезпечення безпеки дорожнього руху, зафіксовані в автоматичному режимі)</w:t>
            </w:r>
          </w:p>
        </w:tc>
      </w:tr>
      <w:tr w:rsidR="00D829CF" w:rsidTr="00BF58D4">
        <w:trPr>
          <w:trHeight w:val="570"/>
        </w:trPr>
        <w:tc>
          <w:tcPr>
            <w:tcW w:w="2970" w:type="dxa"/>
          </w:tcPr>
          <w:p w:rsidR="00D829CF" w:rsidRDefault="00D829CF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Отримувач </w:t>
            </w:r>
          </w:p>
        </w:tc>
        <w:tc>
          <w:tcPr>
            <w:tcW w:w="6360" w:type="dxa"/>
          </w:tcPr>
          <w:p w:rsidR="00D829CF" w:rsidRDefault="00D829CF" w:rsidP="00E97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ГУК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Черк.обл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</w:t>
            </w:r>
            <w:proofErr w:type="spellEnd"/>
            <w:r w:rsidR="00E97A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/21081300</w:t>
            </w:r>
          </w:p>
        </w:tc>
      </w:tr>
      <w:tr w:rsidR="00D829CF" w:rsidTr="00BF58D4">
        <w:trPr>
          <w:trHeight w:val="570"/>
        </w:trPr>
        <w:tc>
          <w:tcPr>
            <w:tcW w:w="2970" w:type="dxa"/>
          </w:tcPr>
          <w:p w:rsidR="00D829CF" w:rsidRDefault="00D829CF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 отримувача</w:t>
            </w:r>
          </w:p>
        </w:tc>
        <w:tc>
          <w:tcPr>
            <w:tcW w:w="6360" w:type="dxa"/>
          </w:tcPr>
          <w:p w:rsidR="00D829CF" w:rsidRDefault="00D829CF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Казначейство України (ЕАП)</w:t>
            </w:r>
          </w:p>
        </w:tc>
      </w:tr>
      <w:tr w:rsidR="00D829CF" w:rsidTr="00BF58D4">
        <w:trPr>
          <w:trHeight w:val="570"/>
        </w:trPr>
        <w:tc>
          <w:tcPr>
            <w:tcW w:w="2970" w:type="dxa"/>
          </w:tcPr>
          <w:p w:rsidR="00D829CF" w:rsidRDefault="00D829CF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6360" w:type="dxa"/>
          </w:tcPr>
          <w:p w:rsidR="00D829CF" w:rsidRDefault="00D829CF" w:rsidP="00BF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37930566</w:t>
            </w:r>
          </w:p>
        </w:tc>
      </w:tr>
    </w:tbl>
    <w:p w:rsidR="00D829CF" w:rsidRPr="00434DE3" w:rsidRDefault="00D829CF" w:rsidP="00D82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43D2" w:rsidRDefault="008143D2"/>
    <w:sectPr w:rsidR="0081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2D"/>
    <w:rsid w:val="001D4390"/>
    <w:rsid w:val="008143D2"/>
    <w:rsid w:val="00AB0F2D"/>
    <w:rsid w:val="00D829CF"/>
    <w:rsid w:val="00E90E21"/>
    <w:rsid w:val="00E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0D413-9893-4CCA-9045-F14D18E6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9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2020-12-23T12:44:00Z</cp:lastPrinted>
  <dcterms:created xsi:type="dcterms:W3CDTF">2020-12-23T12:44:00Z</dcterms:created>
  <dcterms:modified xsi:type="dcterms:W3CDTF">2020-12-23T12:44:00Z</dcterms:modified>
</cp:coreProperties>
</file>